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1E" w:rsidRDefault="0073031E">
      <w:pPr>
        <w:pStyle w:val="a7"/>
        <w:framePr w:wrap="none" w:vAnchor="page" w:hAnchor="page" w:x="10415" w:y="932"/>
        <w:shd w:val="clear" w:color="auto" w:fill="auto"/>
        <w:spacing w:line="200" w:lineRule="exact"/>
        <w:ind w:left="20"/>
      </w:pPr>
    </w:p>
    <w:p w:rsidR="0073031E" w:rsidRDefault="0073031E" w:rsidP="002D12F3">
      <w:pPr>
        <w:pStyle w:val="31"/>
        <w:framePr w:w="9562" w:h="1159" w:hRule="exact" w:wrap="none" w:vAnchor="page" w:hAnchor="page" w:x="1186" w:y="2191"/>
        <w:shd w:val="clear" w:color="auto" w:fill="auto"/>
        <w:spacing w:before="0" w:after="0" w:line="274" w:lineRule="exact"/>
        <w:ind w:left="200" w:firstLine="0"/>
        <w:jc w:val="center"/>
      </w:pPr>
      <w:r>
        <w:rPr>
          <w:rStyle w:val="3"/>
          <w:b/>
          <w:bCs/>
          <w:color w:val="000000"/>
        </w:rPr>
        <w:t>МУНИЦИПАЛЬНАЯ ПРОГРАММА МАЛОГНЕУШЕВСКОГО СЕЛЬСОВЕТА РЫЛЬСКОГО РАЙОНА КУРСКОЙ ОБЛАСТИ «ОХРАНА ОКРУЖАЮЩЕЙ СРЕДЫ НА ТЕРРИТОРИИ МАЛОГНЕУШЕВСКОГО СЕЛЬСОВЕТА РЫЛЬСКОГО РАЙОНА                        НА 2019-2023 ГОДЫ»</w:t>
      </w:r>
    </w:p>
    <w:p w:rsidR="0073031E" w:rsidRDefault="0073031E" w:rsidP="002D12F3">
      <w:pPr>
        <w:pStyle w:val="31"/>
        <w:framePr w:w="9562" w:h="3610" w:hRule="exact" w:wrap="none" w:vAnchor="page" w:hAnchor="page" w:x="1261" w:y="4816"/>
        <w:shd w:val="clear" w:color="auto" w:fill="auto"/>
        <w:spacing w:before="0" w:after="480" w:line="274" w:lineRule="exact"/>
        <w:ind w:left="20" w:right="600" w:firstLine="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Ответственный исполнитель муниципальной программы Малогнеушевский сельсовета Рыльского района Курской области: </w:t>
      </w:r>
    </w:p>
    <w:p w:rsidR="0073031E" w:rsidRDefault="0073031E" w:rsidP="002D12F3">
      <w:pPr>
        <w:pStyle w:val="31"/>
        <w:framePr w:w="9562" w:h="3610" w:hRule="exact" w:wrap="none" w:vAnchor="page" w:hAnchor="page" w:x="1261" w:y="4816"/>
        <w:shd w:val="clear" w:color="auto" w:fill="auto"/>
        <w:spacing w:before="0" w:after="480" w:line="274" w:lineRule="exact"/>
        <w:ind w:left="20" w:right="600" w:firstLine="0"/>
      </w:pPr>
      <w:r>
        <w:rPr>
          <w:rStyle w:val="30"/>
          <w:b/>
          <w:bCs/>
          <w:color w:val="000000"/>
        </w:rPr>
        <w:t>Администрация Малогнеушевского сельсовета Рыльского района</w:t>
      </w:r>
    </w:p>
    <w:p w:rsidR="0073031E" w:rsidRDefault="0073031E" w:rsidP="002D12F3">
      <w:pPr>
        <w:pStyle w:val="31"/>
        <w:framePr w:w="9562" w:h="3610" w:hRule="exact" w:wrap="none" w:vAnchor="page" w:hAnchor="page" w:x="1261" w:y="4816"/>
        <w:shd w:val="clear" w:color="auto" w:fill="auto"/>
        <w:spacing w:before="0" w:after="240" w:line="274" w:lineRule="exact"/>
        <w:ind w:left="20" w:right="840" w:firstLine="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Соисполнители муниципальной программы Малогнеушевского сельсовета Рыльского района Курской области: </w:t>
      </w:r>
    </w:p>
    <w:p w:rsidR="0073031E" w:rsidRDefault="00EA4975" w:rsidP="002D12F3">
      <w:pPr>
        <w:pStyle w:val="31"/>
        <w:framePr w:w="9562" w:h="3610" w:hRule="exact" w:wrap="none" w:vAnchor="page" w:hAnchor="page" w:x="1261" w:y="4816"/>
        <w:shd w:val="clear" w:color="auto" w:fill="auto"/>
        <w:spacing w:before="0" w:after="240" w:line="274" w:lineRule="exact"/>
        <w:ind w:left="20" w:right="840" w:firstLine="0"/>
        <w:rPr>
          <w:rStyle w:val="30"/>
          <w:b/>
          <w:bCs/>
          <w:color w:val="000000"/>
        </w:rPr>
      </w:pPr>
      <w:r>
        <w:rPr>
          <w:rStyle w:val="30"/>
          <w:b/>
          <w:bCs/>
          <w:color w:val="000000"/>
        </w:rPr>
        <w:t>О</w:t>
      </w:r>
      <w:r w:rsidR="0073031E">
        <w:rPr>
          <w:rStyle w:val="30"/>
          <w:b/>
          <w:bCs/>
          <w:color w:val="000000"/>
        </w:rPr>
        <w:t>тсутствуют</w:t>
      </w:r>
    </w:p>
    <w:p w:rsidR="00EA4975" w:rsidRDefault="00EA4975" w:rsidP="002D12F3">
      <w:pPr>
        <w:pStyle w:val="31"/>
        <w:framePr w:w="9562" w:h="3610" w:hRule="exact" w:wrap="none" w:vAnchor="page" w:hAnchor="page" w:x="1261" w:y="4816"/>
        <w:shd w:val="clear" w:color="auto" w:fill="auto"/>
        <w:spacing w:before="0" w:after="240" w:line="274" w:lineRule="exact"/>
        <w:ind w:left="20" w:right="840" w:firstLine="0"/>
      </w:pPr>
    </w:p>
    <w:p w:rsidR="0073031E" w:rsidRDefault="0073031E">
      <w:pPr>
        <w:rPr>
          <w:color w:val="auto"/>
          <w:sz w:val="2"/>
          <w:szCs w:val="2"/>
        </w:rPr>
      </w:pPr>
    </w:p>
    <w:p w:rsidR="003D3962" w:rsidRDefault="003D3962">
      <w:pPr>
        <w:rPr>
          <w:color w:val="auto"/>
          <w:sz w:val="2"/>
          <w:szCs w:val="2"/>
        </w:rPr>
      </w:pPr>
    </w:p>
    <w:p w:rsidR="003D3962" w:rsidRDefault="003D3962">
      <w:pPr>
        <w:rPr>
          <w:color w:val="auto"/>
          <w:sz w:val="2"/>
          <w:szCs w:val="2"/>
        </w:rPr>
      </w:pPr>
    </w:p>
    <w:p w:rsidR="003D3962" w:rsidRDefault="003D3962">
      <w:pPr>
        <w:rPr>
          <w:color w:val="auto"/>
          <w:sz w:val="2"/>
          <w:szCs w:val="2"/>
        </w:rPr>
      </w:pPr>
    </w:p>
    <w:p w:rsidR="00EA4975" w:rsidRDefault="00EA4975">
      <w:pPr>
        <w:rPr>
          <w:color w:val="auto"/>
          <w:sz w:val="2"/>
          <w:szCs w:val="2"/>
        </w:rPr>
      </w:pPr>
    </w:p>
    <w:p w:rsidR="00EA4975" w:rsidRDefault="00EA4975">
      <w:pPr>
        <w:rPr>
          <w:color w:val="auto"/>
          <w:sz w:val="2"/>
          <w:szCs w:val="2"/>
        </w:rPr>
      </w:pPr>
    </w:p>
    <w:p w:rsidR="00EA4975" w:rsidRDefault="00EA4975">
      <w:pPr>
        <w:rPr>
          <w:color w:val="auto"/>
          <w:sz w:val="2"/>
          <w:szCs w:val="2"/>
        </w:rPr>
      </w:pPr>
    </w:p>
    <w:p w:rsidR="003D3962" w:rsidRDefault="00EA4975">
      <w:pPr>
        <w:rPr>
          <w:color w:val="auto"/>
          <w:sz w:val="2"/>
          <w:szCs w:val="2"/>
        </w:rPr>
        <w:sectPr w:rsidR="003D39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br w:type="page"/>
      </w:r>
    </w:p>
    <w:p w:rsidR="0073031E" w:rsidRDefault="0073031E">
      <w:pPr>
        <w:pStyle w:val="31"/>
        <w:framePr w:w="9497" w:h="1145" w:hRule="exact" w:wrap="none" w:vAnchor="page" w:hAnchor="page" w:x="1232" w:y="3097"/>
        <w:shd w:val="clear" w:color="auto" w:fill="auto"/>
        <w:spacing w:before="0" w:after="0" w:line="274" w:lineRule="exact"/>
        <w:ind w:left="120" w:firstLine="0"/>
        <w:jc w:val="center"/>
      </w:pPr>
      <w:r>
        <w:rPr>
          <w:rStyle w:val="3"/>
          <w:b/>
          <w:bCs/>
          <w:color w:val="000000"/>
        </w:rPr>
        <w:lastRenderedPageBreak/>
        <w:t>МУНИЦИПАЛЬНАЯ ПРОГРАММА МАЛОГНЕУШЕВСКОГО СЕЛЬСОВЕТА РЫЛЬСКОГО РАЙОНА КУРСКОЙ ОБЛАСТИ «ОХРАНА ОКРУЖАЮЩЕЙ СРЕДЫ НА ТЕРРИТОРИИ МАЛОГНЕУШЕВСКОГО СЕЛЬСОВЕТА РЫЛЬСКОГО РАЙОНА НА 2019-2023 ГОДЫ»</w:t>
      </w:r>
    </w:p>
    <w:p w:rsidR="0073031E" w:rsidRDefault="0073031E">
      <w:pPr>
        <w:pStyle w:val="31"/>
        <w:framePr w:w="9497" w:h="1144" w:hRule="exact" w:wrap="none" w:vAnchor="page" w:hAnchor="page" w:x="1232" w:y="4744"/>
        <w:shd w:val="clear" w:color="auto" w:fill="auto"/>
        <w:spacing w:before="0" w:after="0" w:line="266" w:lineRule="exact"/>
        <w:ind w:left="120" w:firstLine="0"/>
        <w:jc w:val="center"/>
      </w:pPr>
      <w:r>
        <w:rPr>
          <w:rStyle w:val="3"/>
          <w:b/>
          <w:bCs/>
          <w:color w:val="000000"/>
        </w:rPr>
        <w:t>ПАСПОРТ</w:t>
      </w:r>
    </w:p>
    <w:p w:rsidR="0073031E" w:rsidRDefault="0073031E">
      <w:pPr>
        <w:pStyle w:val="31"/>
        <w:framePr w:w="9497" w:h="1144" w:hRule="exact" w:wrap="none" w:vAnchor="page" w:hAnchor="page" w:x="1232" w:y="4744"/>
        <w:shd w:val="clear" w:color="auto" w:fill="auto"/>
        <w:spacing w:before="0" w:after="0" w:line="266" w:lineRule="exact"/>
        <w:ind w:left="120" w:firstLine="0"/>
        <w:jc w:val="center"/>
      </w:pPr>
      <w:r>
        <w:rPr>
          <w:rStyle w:val="3"/>
          <w:b/>
          <w:bCs/>
          <w:color w:val="000000"/>
        </w:rPr>
        <w:t>муниципальной программы Малогнеушевского сельсовета Рыльского района Курской области "Охрана окружающей среды на территории Малогнеушевского сельсовета Рыльского района на 2019-2023 годы "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6624"/>
      </w:tblGrid>
      <w:tr w:rsidR="0073031E">
        <w:trPr>
          <w:trHeight w:hRule="exact" w:val="84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>Ответственный</w:t>
            </w:r>
          </w:p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>исполнитель</w:t>
            </w:r>
          </w:p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630B87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 xml:space="preserve">Администрация Малогнеушевского сельсовета Рыльского района </w:t>
            </w:r>
          </w:p>
        </w:tc>
      </w:tr>
      <w:tr w:rsidR="0073031E">
        <w:trPr>
          <w:trHeight w:hRule="exact" w:val="56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after="120" w:line="210" w:lineRule="exact"/>
            </w:pPr>
            <w:r>
              <w:rPr>
                <w:color w:val="000000"/>
              </w:rPr>
              <w:t>Соисполнитель</w:t>
            </w:r>
          </w:p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120" w:line="210" w:lineRule="exact"/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C71A74" w:rsidRDefault="0073031E" w:rsidP="00630B87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10" w:lineRule="exact"/>
            </w:pPr>
            <w:r>
              <w:rPr>
                <w:color w:val="000000"/>
              </w:rPr>
              <w:t xml:space="preserve"> </w:t>
            </w:r>
            <w:r w:rsidRPr="00C71A74">
              <w:t>МАУ «</w:t>
            </w:r>
            <w:r>
              <w:t xml:space="preserve">Малогнеушевское </w:t>
            </w:r>
            <w:r w:rsidRPr="00C71A74">
              <w:t>ЖКХ»</w:t>
            </w:r>
          </w:p>
        </w:tc>
      </w:tr>
      <w:tr w:rsidR="0073031E">
        <w:trPr>
          <w:trHeight w:hRule="exact" w:val="28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10" w:lineRule="exact"/>
            </w:pPr>
            <w:r>
              <w:rPr>
                <w:color w:val="000000"/>
              </w:rPr>
              <w:t>Участники программы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120216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10" w:lineRule="exact"/>
            </w:pPr>
            <w:r>
              <w:rPr>
                <w:color w:val="000000"/>
              </w:rPr>
              <w:t xml:space="preserve"> Отсутствуют</w:t>
            </w:r>
          </w:p>
        </w:tc>
      </w:tr>
      <w:tr w:rsidR="0073031E">
        <w:trPr>
          <w:trHeight w:hRule="exact" w:val="82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after="60" w:line="210" w:lineRule="exact"/>
            </w:pPr>
            <w:r>
              <w:rPr>
                <w:color w:val="000000"/>
              </w:rPr>
              <w:t>Подпрограммы</w:t>
            </w:r>
          </w:p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60" w:line="210" w:lineRule="exact"/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C43A92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 xml:space="preserve"> Подпрограмма 1 «Экология и чистая вода в Малогнеушевском сельсовете Рыльского района Курской области» на 2019-2023 годы</w:t>
            </w:r>
          </w:p>
        </w:tc>
      </w:tr>
      <w:tr w:rsidR="0073031E">
        <w:trPr>
          <w:trHeight w:hRule="exact" w:val="56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10" w:lineRule="exact"/>
            </w:pPr>
            <w:r>
              <w:rPr>
                <w:color w:val="000000"/>
              </w:rPr>
              <w:t>Цели программы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755A9F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81" w:lineRule="exact"/>
              <w:ind w:firstLine="500"/>
            </w:pPr>
            <w:r>
              <w:rPr>
                <w:color w:val="000000"/>
              </w:rPr>
              <w:t xml:space="preserve">- улучшение качества жизни жителей Малогнеушевского сельсовета Рыльского района </w:t>
            </w:r>
          </w:p>
        </w:tc>
      </w:tr>
      <w:tr w:rsidR="0073031E">
        <w:trPr>
          <w:trHeight w:hRule="exact" w:val="165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10" w:lineRule="exact"/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216" w:h="9446" w:wrap="none" w:vAnchor="page" w:hAnchor="page" w:x="1239" w:y="6123"/>
              <w:numPr>
                <w:ilvl w:val="0"/>
                <w:numId w:val="3"/>
              </w:numPr>
              <w:shd w:val="clear" w:color="auto" w:fill="auto"/>
              <w:tabs>
                <w:tab w:val="left" w:pos="637"/>
              </w:tabs>
              <w:spacing w:before="0" w:line="274" w:lineRule="exact"/>
              <w:ind w:firstLine="500"/>
            </w:pPr>
            <w:r>
              <w:rPr>
                <w:color w:val="000000"/>
              </w:rPr>
              <w:t>улучшение питьевого водоснабжения населения;</w:t>
            </w:r>
          </w:p>
          <w:p w:rsidR="0073031E" w:rsidRDefault="0073031E">
            <w:pPr>
              <w:pStyle w:val="a8"/>
              <w:framePr w:w="9216" w:h="9446" w:wrap="none" w:vAnchor="page" w:hAnchor="page" w:x="1239" w:y="6123"/>
              <w:numPr>
                <w:ilvl w:val="0"/>
                <w:numId w:val="3"/>
              </w:numPr>
              <w:shd w:val="clear" w:color="auto" w:fill="auto"/>
              <w:tabs>
                <w:tab w:val="left" w:pos="691"/>
              </w:tabs>
              <w:spacing w:before="0" w:line="274" w:lineRule="exact"/>
              <w:ind w:firstLine="500"/>
            </w:pPr>
            <w:r>
              <w:rPr>
                <w:color w:val="000000"/>
              </w:rPr>
              <w:t>предупреждение негативного влияния на окружающую среду антропогенных источников загрязнения окружающей среды;</w:t>
            </w:r>
          </w:p>
          <w:p w:rsidR="0073031E" w:rsidRDefault="0073031E" w:rsidP="00755A9F">
            <w:pPr>
              <w:pStyle w:val="a8"/>
              <w:framePr w:w="9216" w:h="9446" w:wrap="none" w:vAnchor="page" w:hAnchor="page" w:x="1239" w:y="6123"/>
              <w:numPr>
                <w:ilvl w:val="0"/>
                <w:numId w:val="3"/>
              </w:numPr>
              <w:shd w:val="clear" w:color="auto" w:fill="auto"/>
              <w:tabs>
                <w:tab w:val="left" w:pos="698"/>
              </w:tabs>
              <w:spacing w:before="0" w:line="274" w:lineRule="exact"/>
              <w:ind w:firstLine="500"/>
            </w:pPr>
            <w:r>
              <w:rPr>
                <w:color w:val="000000"/>
              </w:rPr>
              <w:t xml:space="preserve">повышение уровня экологической культуры населения Малогнеушевского сельсовета Рыльского района </w:t>
            </w:r>
          </w:p>
        </w:tc>
      </w:tr>
      <w:tr w:rsidR="0073031E">
        <w:trPr>
          <w:trHeight w:hRule="exact" w:val="302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640040" w:rsidRDefault="0073031E" w:rsidP="0021585A">
            <w:pPr>
              <w:pStyle w:val="a8"/>
              <w:framePr w:w="9216" w:h="9446" w:wrap="none" w:vAnchor="page" w:hAnchor="page" w:x="1239" w:y="6123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line="274" w:lineRule="exact"/>
            </w:pPr>
            <w:r>
              <w:rPr>
                <w:color w:val="000000"/>
              </w:rPr>
              <w:t>численность населения, обеспеченного питьевой водой надлежащего качества (чел.).</w:t>
            </w:r>
          </w:p>
          <w:p w:rsidR="00640040" w:rsidRDefault="00640040" w:rsidP="00640040">
            <w:pPr>
              <w:pStyle w:val="ae"/>
            </w:pPr>
          </w:p>
          <w:p w:rsidR="00640040" w:rsidRDefault="00B855B5" w:rsidP="00640040">
            <w:pPr>
              <w:pStyle w:val="a8"/>
              <w:framePr w:w="9216" w:h="9446" w:wrap="none" w:vAnchor="page" w:hAnchor="page" w:x="1239" w:y="6123"/>
              <w:shd w:val="clear" w:color="auto" w:fill="auto"/>
              <w:tabs>
                <w:tab w:val="left" w:pos="245"/>
              </w:tabs>
              <w:spacing w:before="0" w:line="274" w:lineRule="exact"/>
              <w:ind w:left="99"/>
            </w:pPr>
            <w:r>
              <w:rPr>
                <w:rStyle w:val="91"/>
                <w:color w:val="000000"/>
              </w:rPr>
              <w:t>-</w:t>
            </w:r>
            <w:r w:rsidR="00640040">
              <w:rPr>
                <w:rStyle w:val="91"/>
                <w:color w:val="000000"/>
              </w:rPr>
              <w:t>количество запроектированных</w:t>
            </w:r>
            <w:r w:rsidR="00640040">
              <w:rPr>
                <w:rStyle w:val="BodyTextChar"/>
                <w:color w:val="000000"/>
                <w:sz w:val="19"/>
                <w:szCs w:val="19"/>
              </w:rPr>
              <w:t xml:space="preserve">, реконструированных, модернизированных, </w:t>
            </w:r>
            <w:r w:rsidR="00640040" w:rsidRPr="00D46C1F">
              <w:rPr>
                <w:rStyle w:val="BodyTextChar"/>
                <w:color w:val="000000"/>
                <w:sz w:val="19"/>
                <w:szCs w:val="19"/>
              </w:rPr>
              <w:t>системы водоотведения</w:t>
            </w:r>
            <w:r>
              <w:rPr>
                <w:rStyle w:val="BodyTextChar"/>
                <w:color w:val="000000"/>
                <w:sz w:val="19"/>
                <w:szCs w:val="19"/>
              </w:rPr>
              <w:t xml:space="preserve"> (км.).</w:t>
            </w:r>
          </w:p>
        </w:tc>
      </w:tr>
      <w:tr w:rsidR="0073031E">
        <w:trPr>
          <w:trHeight w:hRule="exact" w:val="8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>Этапы и сроки</w:t>
            </w:r>
          </w:p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>реализации</w:t>
            </w:r>
          </w:p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C06E73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  <w:ind w:firstLine="500"/>
            </w:pPr>
            <w:r>
              <w:rPr>
                <w:color w:val="000000"/>
              </w:rPr>
              <w:t>Срок реализации муниципальной программы устанавливается - 2019-2023 годы. Муниципальная программа реализуется в один этап.</w:t>
            </w:r>
          </w:p>
        </w:tc>
      </w:tr>
      <w:tr w:rsidR="0073031E">
        <w:trPr>
          <w:trHeight w:hRule="exact" w:val="8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>Объемы бюджетных</w:t>
            </w:r>
          </w:p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>ассигнований</w:t>
            </w:r>
          </w:p>
          <w:p w:rsidR="0073031E" w:rsidRDefault="0073031E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1E" w:rsidRDefault="0073031E" w:rsidP="0015082F">
            <w:pPr>
              <w:pStyle w:val="a8"/>
              <w:framePr w:w="9216" w:h="9446" w:wrap="none" w:vAnchor="page" w:hAnchor="page" w:x="1239" w:y="6123"/>
              <w:shd w:val="clear" w:color="auto" w:fill="auto"/>
              <w:spacing w:before="0" w:line="281" w:lineRule="exact"/>
              <w:ind w:firstLine="500"/>
            </w:pPr>
            <w:r>
              <w:rPr>
                <w:color w:val="000000"/>
              </w:rPr>
              <w:t xml:space="preserve">Общий объем финансирования Программы за счет всех источников финансирования составляет </w:t>
            </w:r>
            <w:r>
              <w:t>40,0</w:t>
            </w:r>
            <w:r w:rsidRPr="003F6E48">
              <w:t xml:space="preserve"> тыс.</w:t>
            </w:r>
            <w:r>
              <w:rPr>
                <w:color w:val="000000"/>
              </w:rPr>
              <w:t xml:space="preserve"> руб., в том числе по годам реализации подпрограммы:</w:t>
            </w:r>
          </w:p>
        </w:tc>
      </w:tr>
    </w:tbl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7"/>
        <w:framePr w:wrap="none" w:vAnchor="page" w:hAnchor="page" w:x="10538" w:y="1026"/>
        <w:shd w:val="clear" w:color="auto" w:fill="auto"/>
        <w:spacing w:line="200" w:lineRule="exact"/>
        <w:ind w:left="20"/>
      </w:pPr>
    </w:p>
    <w:tbl>
      <w:tblPr>
        <w:tblW w:w="89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6461"/>
      </w:tblGrid>
      <w:tr w:rsidR="0073031E" w:rsidTr="00C06E73">
        <w:trPr>
          <w:trHeight w:hRule="exact" w:val="416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23" w:h="9922" w:wrap="none" w:vAnchor="page" w:hAnchor="page" w:x="1315" w:y="1515"/>
              <w:rPr>
                <w:color w:val="auto"/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3F6E48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1053"/>
              </w:tabs>
              <w:spacing w:before="0" w:line="274" w:lineRule="exact"/>
              <w:ind w:left="520"/>
            </w:pPr>
            <w:r w:rsidRPr="003F6E48">
              <w:t>2019год – 40,</w:t>
            </w:r>
            <w:r>
              <w:t>0</w:t>
            </w:r>
            <w:r w:rsidRPr="003F6E48">
              <w:t xml:space="preserve"> тыс. руб.;</w:t>
            </w:r>
          </w:p>
          <w:p w:rsidR="0073031E" w:rsidRPr="003F6E48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1067"/>
              </w:tabs>
              <w:spacing w:before="0" w:line="274" w:lineRule="exact"/>
              <w:ind w:left="520"/>
            </w:pPr>
            <w:r w:rsidRPr="003F6E48">
              <w:t>2020год - 0,0 тыс. руб.;</w:t>
            </w:r>
          </w:p>
          <w:p w:rsidR="0073031E" w:rsidRPr="003F6E48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1060"/>
              </w:tabs>
              <w:spacing w:before="0" w:line="274" w:lineRule="exact"/>
              <w:ind w:left="520"/>
            </w:pPr>
            <w:r w:rsidRPr="003F6E48">
              <w:t>2021год - 0,0 тыс. руб.;</w:t>
            </w:r>
          </w:p>
          <w:p w:rsidR="0073031E" w:rsidRPr="003F6E48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1060"/>
              </w:tabs>
              <w:spacing w:before="0" w:line="274" w:lineRule="exact"/>
              <w:ind w:left="520"/>
            </w:pPr>
            <w:r w:rsidRPr="003F6E48">
              <w:t>2022год – 0,0 тыс. руб.;</w:t>
            </w:r>
          </w:p>
          <w:p w:rsidR="0073031E" w:rsidRPr="003F6E48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1060"/>
              </w:tabs>
              <w:spacing w:before="0" w:line="274" w:lineRule="exact"/>
              <w:ind w:left="520"/>
            </w:pPr>
            <w:r w:rsidRPr="003F6E48">
              <w:t xml:space="preserve">2023год – 0,0 тыс. </w:t>
            </w:r>
            <w:proofErr w:type="gramStart"/>
            <w:r w:rsidRPr="003F6E48">
              <w:t>руб..</w:t>
            </w:r>
            <w:proofErr w:type="gramEnd"/>
          </w:p>
          <w:p w:rsidR="0073031E" w:rsidRPr="003F6E48" w:rsidRDefault="0073031E">
            <w:pPr>
              <w:pStyle w:val="a8"/>
              <w:framePr w:w="9223" w:h="9922" w:wrap="none" w:vAnchor="page" w:hAnchor="page" w:x="1315" w:y="1515"/>
              <w:shd w:val="clear" w:color="auto" w:fill="auto"/>
              <w:spacing w:before="0" w:line="274" w:lineRule="exact"/>
              <w:ind w:firstLine="520"/>
            </w:pPr>
            <w:r w:rsidRPr="003F6E48">
              <w:t xml:space="preserve">Общий объем финансовых средств на реализацию подпрограммы 1 за счет всех источников финансирования составляет </w:t>
            </w:r>
            <w:r>
              <w:t>4</w:t>
            </w:r>
            <w:r w:rsidRPr="003F6E48">
              <w:t>0,0 тыс. руб., в том числе по годам реализации подпрограммы:</w:t>
            </w:r>
          </w:p>
          <w:p w:rsidR="0073031E" w:rsidRPr="003F6E48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1053"/>
              </w:tabs>
              <w:spacing w:before="0" w:line="274" w:lineRule="exact"/>
              <w:ind w:left="520"/>
            </w:pPr>
            <w:r w:rsidRPr="003F6E48">
              <w:t xml:space="preserve">2019год – </w:t>
            </w:r>
            <w:r>
              <w:t>40,0</w:t>
            </w:r>
            <w:r w:rsidRPr="003F6E48">
              <w:t xml:space="preserve"> тыс. руб.;</w:t>
            </w:r>
          </w:p>
          <w:p w:rsidR="0073031E" w:rsidRPr="003F6E48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1067"/>
              </w:tabs>
              <w:spacing w:before="0" w:line="274" w:lineRule="exact"/>
              <w:ind w:left="520"/>
            </w:pPr>
            <w:r w:rsidRPr="003F6E48">
              <w:t>2020год - 0,0 тыс. руб.;</w:t>
            </w:r>
          </w:p>
          <w:p w:rsidR="0073031E" w:rsidRPr="003F6E48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1060"/>
              </w:tabs>
              <w:spacing w:before="0" w:line="274" w:lineRule="exact"/>
              <w:ind w:left="520"/>
            </w:pPr>
            <w:r w:rsidRPr="003F6E48">
              <w:t>2021год - 0,0 тыс. руб.;</w:t>
            </w:r>
          </w:p>
          <w:p w:rsidR="0073031E" w:rsidRPr="003F6E48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1060"/>
              </w:tabs>
              <w:spacing w:before="0" w:line="274" w:lineRule="exact"/>
              <w:ind w:left="520"/>
            </w:pPr>
            <w:r w:rsidRPr="003F6E48">
              <w:t>2022год – 0,0 тыс. руб.;</w:t>
            </w:r>
          </w:p>
          <w:p w:rsidR="0073031E" w:rsidRPr="003F6E48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1060"/>
              </w:tabs>
              <w:spacing w:before="0" w:line="274" w:lineRule="exact"/>
              <w:ind w:left="520"/>
            </w:pPr>
            <w:r w:rsidRPr="003F6E48">
              <w:t xml:space="preserve">2023год – 0,0 тыс. </w:t>
            </w:r>
            <w:proofErr w:type="gramStart"/>
            <w:r w:rsidRPr="003F6E48">
              <w:t>руб..</w:t>
            </w:r>
            <w:proofErr w:type="gramEnd"/>
          </w:p>
          <w:p w:rsidR="0073031E" w:rsidRDefault="0073031E">
            <w:pPr>
              <w:pStyle w:val="a8"/>
              <w:framePr w:w="9223" w:h="9922" w:wrap="none" w:vAnchor="page" w:hAnchor="page" w:x="1315" w:y="1515"/>
              <w:shd w:val="clear" w:color="auto" w:fill="auto"/>
              <w:spacing w:before="0" w:line="274" w:lineRule="exact"/>
              <w:ind w:firstLine="520"/>
            </w:pPr>
            <w:r>
              <w:rPr>
                <w:color w:val="000000"/>
              </w:rPr>
              <w:t>Предполагается ежегодное уточнение объемов финансирования муниципальной программы в установленном порядке.</w:t>
            </w:r>
          </w:p>
        </w:tc>
      </w:tr>
      <w:tr w:rsidR="0073031E" w:rsidTr="00484FC9">
        <w:trPr>
          <w:trHeight w:hRule="exact" w:val="519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23" w:h="9922" w:wrap="none" w:vAnchor="page" w:hAnchor="page" w:x="1315" w:y="151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223" w:h="9922" w:wrap="none" w:vAnchor="page" w:hAnchor="page" w:x="1315" w:y="1515"/>
              <w:shd w:val="clear" w:color="auto" w:fill="auto"/>
              <w:spacing w:before="0" w:line="274" w:lineRule="exact"/>
              <w:ind w:firstLine="520"/>
            </w:pPr>
            <w:r>
              <w:rPr>
                <w:color w:val="000000"/>
              </w:rPr>
              <w:t>За период реализации муниципальной программы ожидается достичь следующих результатов:</w:t>
            </w:r>
          </w:p>
          <w:p w:rsidR="0073031E" w:rsidRDefault="0073031E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765"/>
              </w:tabs>
              <w:spacing w:before="0" w:line="274" w:lineRule="exact"/>
              <w:ind w:firstLine="520"/>
            </w:pPr>
            <w:r>
              <w:rPr>
                <w:color w:val="000000"/>
              </w:rPr>
              <w:t>а)</w:t>
            </w:r>
            <w:r>
              <w:rPr>
                <w:color w:val="000000"/>
              </w:rPr>
              <w:tab/>
              <w:t>в качественном выражении:</w:t>
            </w:r>
          </w:p>
          <w:p w:rsidR="0073031E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spacing w:before="0" w:line="274" w:lineRule="exact"/>
              <w:ind w:left="10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-улучшение обеспеченности питьевой водой жителей; </w:t>
            </w:r>
          </w:p>
          <w:p w:rsidR="0073031E" w:rsidRDefault="0073031E" w:rsidP="00C06E73">
            <w:pPr>
              <w:pStyle w:val="a8"/>
              <w:framePr w:w="9223" w:h="9922" w:wrap="none" w:vAnchor="page" w:hAnchor="page" w:x="1315" w:y="1515"/>
              <w:shd w:val="clear" w:color="auto" w:fill="auto"/>
              <w:spacing w:before="0" w:line="274" w:lineRule="exact"/>
            </w:pPr>
            <w:r>
              <w:rPr>
                <w:color w:val="000000"/>
              </w:rPr>
              <w:t xml:space="preserve"> -повышение уровня экологической культуры населения, своевременное реагирование на случаи обострения экологической обстановки.</w:t>
            </w:r>
          </w:p>
          <w:p w:rsidR="0073031E" w:rsidRDefault="0073031E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1094"/>
              </w:tabs>
              <w:spacing w:before="0" w:line="274" w:lineRule="exact"/>
              <w:ind w:firstLine="520"/>
            </w:pPr>
            <w:r>
              <w:rPr>
                <w:color w:val="000000"/>
              </w:rPr>
              <w:t>б)</w:t>
            </w:r>
            <w:r>
              <w:rPr>
                <w:color w:val="000000"/>
              </w:rPr>
              <w:tab/>
              <w:t>в количественном выражении реализация Подпрограммы 1 к 2023 году позволит:</w:t>
            </w:r>
          </w:p>
          <w:p w:rsidR="0073031E" w:rsidRDefault="0073031E">
            <w:pPr>
              <w:pStyle w:val="a8"/>
              <w:framePr w:w="9223" w:h="9922" w:wrap="none" w:vAnchor="page" w:hAnchor="page" w:x="1315" w:y="1515"/>
              <w:shd w:val="clear" w:color="auto" w:fill="auto"/>
              <w:spacing w:before="0" w:line="274" w:lineRule="exact"/>
              <w:ind w:firstLine="520"/>
              <w:rPr>
                <w:color w:val="000000"/>
              </w:rPr>
            </w:pPr>
            <w:r>
              <w:rPr>
                <w:color w:val="000000"/>
              </w:rPr>
              <w:t>-обеспечить питьевой водой надлежащего качества 1000</w:t>
            </w:r>
            <w:r w:rsidRPr="00484FC9">
              <w:rPr>
                <w:color w:val="FF0000"/>
              </w:rPr>
              <w:t xml:space="preserve"> </w:t>
            </w:r>
            <w:r w:rsidRPr="00B75349">
              <w:t xml:space="preserve">жителей </w:t>
            </w:r>
            <w:r>
              <w:rPr>
                <w:color w:val="000000"/>
              </w:rPr>
              <w:t>сельсовета;</w:t>
            </w:r>
          </w:p>
          <w:p w:rsidR="00B855B5" w:rsidRPr="00640040" w:rsidRDefault="00B855B5" w:rsidP="00B855B5">
            <w:pPr>
              <w:pStyle w:val="a8"/>
              <w:framePr w:w="9223" w:h="9922" w:wrap="none" w:vAnchor="page" w:hAnchor="page" w:x="1315" w:y="1515"/>
              <w:shd w:val="clear" w:color="auto" w:fill="auto"/>
              <w:tabs>
                <w:tab w:val="left" w:pos="791"/>
              </w:tabs>
              <w:spacing w:before="0" w:line="274" w:lineRule="exact"/>
              <w:ind w:left="560" w:right="40"/>
              <w:jc w:val="left"/>
              <w:rPr>
                <w:rStyle w:val="BodyTextChar"/>
              </w:rPr>
            </w:pPr>
            <w:r w:rsidRPr="00640040">
              <w:rPr>
                <w:rStyle w:val="BodyTextChar"/>
              </w:rPr>
              <w:t>-улучшение экологической ситуации, модернизация, капитальный и текущий ремонт системы водоотведения.</w:t>
            </w:r>
          </w:p>
          <w:p w:rsidR="00B855B5" w:rsidRDefault="00B855B5" w:rsidP="00B855B5">
            <w:pPr>
              <w:pStyle w:val="a8"/>
              <w:framePr w:w="9223" w:h="9922" w:wrap="none" w:vAnchor="page" w:hAnchor="page" w:x="1315" w:y="1515"/>
              <w:shd w:val="clear" w:color="auto" w:fill="auto"/>
              <w:spacing w:before="0" w:line="274" w:lineRule="exact"/>
              <w:ind w:left="40" w:right="40" w:firstLine="520"/>
            </w:pPr>
          </w:p>
          <w:p w:rsidR="00B855B5" w:rsidRDefault="00B855B5">
            <w:pPr>
              <w:pStyle w:val="a8"/>
              <w:framePr w:w="9223" w:h="9922" w:wrap="none" w:vAnchor="page" w:hAnchor="page" w:x="1315" w:y="1515"/>
              <w:shd w:val="clear" w:color="auto" w:fill="auto"/>
              <w:spacing w:before="0" w:line="274" w:lineRule="exact"/>
              <w:ind w:firstLine="520"/>
              <w:rPr>
                <w:color w:val="000000"/>
              </w:rPr>
            </w:pPr>
          </w:p>
          <w:p w:rsidR="00B855B5" w:rsidRDefault="00B855B5">
            <w:pPr>
              <w:pStyle w:val="a8"/>
              <w:framePr w:w="9223" w:h="9922" w:wrap="none" w:vAnchor="page" w:hAnchor="page" w:x="1315" w:y="1515"/>
              <w:shd w:val="clear" w:color="auto" w:fill="auto"/>
              <w:spacing w:before="0" w:line="274" w:lineRule="exact"/>
              <w:ind w:firstLine="520"/>
            </w:pPr>
          </w:p>
          <w:p w:rsidR="0073031E" w:rsidRDefault="0073031E">
            <w:pPr>
              <w:pStyle w:val="a8"/>
              <w:framePr w:w="9223" w:h="9922" w:wrap="none" w:vAnchor="page" w:hAnchor="page" w:x="1315" w:y="1515"/>
              <w:shd w:val="clear" w:color="auto" w:fill="auto"/>
              <w:spacing w:before="0" w:line="274" w:lineRule="exact"/>
              <w:ind w:firstLine="520"/>
            </w:pPr>
          </w:p>
        </w:tc>
      </w:tr>
    </w:tbl>
    <w:p w:rsidR="0073031E" w:rsidRDefault="0073031E" w:rsidP="00C25824">
      <w:pPr>
        <w:pStyle w:val="31"/>
        <w:framePr w:w="9338" w:h="3896" w:hRule="exact" w:wrap="none" w:vAnchor="page" w:hAnchor="page" w:x="1293" w:y="11953"/>
        <w:numPr>
          <w:ilvl w:val="0"/>
          <w:numId w:val="7"/>
        </w:numPr>
        <w:shd w:val="clear" w:color="auto" w:fill="auto"/>
        <w:tabs>
          <w:tab w:val="left" w:pos="640"/>
        </w:tabs>
        <w:spacing w:before="0" w:after="246" w:line="274" w:lineRule="exact"/>
        <w:ind w:left="280" w:right="260" w:firstLine="0"/>
        <w:jc w:val="center"/>
      </w:pPr>
      <w:r>
        <w:rPr>
          <w:rStyle w:val="3"/>
          <w:b/>
          <w:bCs/>
          <w:color w:val="000000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73031E" w:rsidRDefault="0073031E">
      <w:pPr>
        <w:pStyle w:val="a8"/>
        <w:framePr w:w="9338" w:h="3896" w:hRule="exact" w:wrap="none" w:vAnchor="page" w:hAnchor="page" w:x="1293" w:y="11953"/>
        <w:shd w:val="clear" w:color="auto" w:fill="auto"/>
        <w:spacing w:before="0" w:line="266" w:lineRule="exact"/>
        <w:ind w:left="20" w:right="20" w:firstLine="540"/>
      </w:pPr>
      <w:r>
        <w:rPr>
          <w:rStyle w:val="BodyTextChar"/>
          <w:color w:val="000000"/>
        </w:rPr>
        <w:t>Малогнеушевский сельсовет Рыльского района имеет достаточный природно-ресурсный, трудовой, инвестиционный, инфраструктурный и экономический потенциал, который определяет перспективы его развития.</w:t>
      </w:r>
    </w:p>
    <w:p w:rsidR="0073031E" w:rsidRDefault="0073031E">
      <w:pPr>
        <w:pStyle w:val="a8"/>
        <w:framePr w:w="9338" w:h="3896" w:hRule="exact" w:wrap="none" w:vAnchor="page" w:hAnchor="page" w:x="1293" w:y="11953"/>
        <w:shd w:val="clear" w:color="auto" w:fill="auto"/>
        <w:spacing w:before="0" w:line="274" w:lineRule="exact"/>
        <w:ind w:left="20" w:right="20" w:firstLine="540"/>
      </w:pPr>
      <w:r>
        <w:rPr>
          <w:rStyle w:val="BodyTextChar"/>
          <w:color w:val="000000"/>
        </w:rPr>
        <w:t>Существенное негативное влияние на состояние окружающей среды оказывают предприятия транспорта, коммунального и сельского хозяйства. В связи с этим государственная политика в сфере экологии направлена на создание условий для обеспечения конституционного права граждан на благоприятную окружающую среду посредством улучшения состояния окружающей среды и рационального использования природных ресурсов.</w:t>
      </w: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8"/>
        <w:framePr w:w="763" w:h="1412" w:hRule="exact" w:wrap="none" w:vAnchor="page" w:hAnchor="page" w:x="1275" w:y="4197"/>
        <w:shd w:val="clear" w:color="auto" w:fill="auto"/>
        <w:spacing w:before="0" w:line="274" w:lineRule="exact"/>
        <w:ind w:right="7"/>
      </w:pPr>
      <w:proofErr w:type="spellStart"/>
      <w:r>
        <w:rPr>
          <w:rStyle w:val="BodyTextChar"/>
          <w:color w:val="000000"/>
        </w:rPr>
        <w:lastRenderedPageBreak/>
        <w:t>наносо</w:t>
      </w:r>
      <w:proofErr w:type="spellEnd"/>
      <w:r>
        <w:rPr>
          <w:rStyle w:val="BodyTextChar"/>
          <w:color w:val="000000"/>
        </w:rPr>
        <w:br/>
      </w:r>
      <w:proofErr w:type="spellStart"/>
      <w:r>
        <w:rPr>
          <w:rStyle w:val="BodyTextChar"/>
          <w:color w:val="000000"/>
        </w:rPr>
        <w:t>паводк</w:t>
      </w:r>
      <w:proofErr w:type="spellEnd"/>
    </w:p>
    <w:p w:rsidR="0073031E" w:rsidRDefault="0073031E">
      <w:pPr>
        <w:pStyle w:val="a8"/>
        <w:framePr w:w="763" w:h="1412" w:hRule="exact" w:wrap="none" w:vAnchor="page" w:hAnchor="page" w:x="1275" w:y="4197"/>
        <w:shd w:val="clear" w:color="auto" w:fill="auto"/>
        <w:spacing w:before="0" w:line="274" w:lineRule="exact"/>
        <w:ind w:right="14"/>
      </w:pPr>
      <w:r>
        <w:rPr>
          <w:rStyle w:val="BodyTextChar"/>
          <w:color w:val="000000"/>
        </w:rPr>
        <w:t>от наг</w:t>
      </w:r>
      <w:r>
        <w:rPr>
          <w:rStyle w:val="BodyTextChar"/>
          <w:color w:val="000000"/>
        </w:rPr>
        <w:br/>
      </w:r>
      <w:proofErr w:type="spellStart"/>
      <w:r>
        <w:rPr>
          <w:rStyle w:val="BodyTextChar"/>
          <w:color w:val="000000"/>
        </w:rPr>
        <w:t>Рыльс</w:t>
      </w:r>
      <w:proofErr w:type="spellEnd"/>
      <w:r>
        <w:rPr>
          <w:rStyle w:val="BodyTextChar"/>
          <w:color w:val="000000"/>
        </w:rPr>
        <w:t>*</w:t>
      </w:r>
    </w:p>
    <w:p w:rsidR="0073031E" w:rsidRDefault="0073031E">
      <w:pPr>
        <w:pStyle w:val="a8"/>
        <w:framePr w:w="763" w:h="1412" w:hRule="exact" w:wrap="none" w:vAnchor="page" w:hAnchor="page" w:x="1275" w:y="4197"/>
        <w:shd w:val="clear" w:color="auto" w:fill="auto"/>
        <w:spacing w:before="0" w:line="274" w:lineRule="exact"/>
      </w:pPr>
      <w:r>
        <w:rPr>
          <w:rStyle w:val="BodyTextChar"/>
          <w:color w:val="000000"/>
        </w:rPr>
        <w:t>О</w:t>
      </w:r>
    </w:p>
    <w:p w:rsidR="0073031E" w:rsidRDefault="0073031E" w:rsidP="000C4904">
      <w:pPr>
        <w:pStyle w:val="a8"/>
        <w:framePr w:w="9353" w:h="9140" w:hRule="exact" w:wrap="none" w:vAnchor="page" w:hAnchor="page" w:x="1304" w:y="1412"/>
        <w:shd w:val="clear" w:color="auto" w:fill="auto"/>
        <w:spacing w:before="0" w:line="274" w:lineRule="exact"/>
        <w:ind w:left="20" w:right="20" w:firstLine="540"/>
      </w:pPr>
      <w:r>
        <w:rPr>
          <w:rStyle w:val="BodyTextChar"/>
          <w:color w:val="000000"/>
        </w:rPr>
        <w:t>Река, расположенная на территории Малогнеушевского сельсовета Рыльского района, относится к категории малых, водоем испытывает значительную антропогенную нагрузку, в связи с чем нуждается в восстановлении и экологической реабилитации. Сложившийся уровень антропогенного загрязнения является одной из основных причин, вызывающих деградацию рек, накопление в донных отложениях, водной растительности и водных организмах загрязняющих веществ и ухудшение качества вод поверхностных водных объектов, используемых в качестве источников хозяйственно-бытового водоснабжения и являющихся средой обитания водных биологических ресурсов.</w:t>
      </w:r>
    </w:p>
    <w:p w:rsidR="0073031E" w:rsidRDefault="0073031E" w:rsidP="005528AB">
      <w:pPr>
        <w:pStyle w:val="a8"/>
        <w:framePr w:w="9353" w:h="9140" w:hRule="exact" w:wrap="none" w:vAnchor="page" w:hAnchor="page" w:x="1304" w:y="1412"/>
        <w:shd w:val="clear" w:color="auto" w:fill="auto"/>
        <w:spacing w:before="0" w:line="274" w:lineRule="exact"/>
        <w:ind w:right="20" w:firstLine="560"/>
        <w:rPr>
          <w:rStyle w:val="BodyTextChar"/>
          <w:color w:val="000000"/>
        </w:rPr>
      </w:pPr>
      <w:r>
        <w:rPr>
          <w:rStyle w:val="BodyTextChar"/>
          <w:color w:val="000000"/>
        </w:rPr>
        <w:t>Основными факторами, оказывающими негативное влияние на уровень рациональности использования водных ресурсов, являются применение устаревших водоемких производственных технологий, недостаточная степень оснащенности водозаборных сооружений системами приборного учета, а также высокий уровень потерь воды при транспортировке. В числе основных причин высоких потерь воды можно выделить существующие водопроводные сети в пос. им. Куйбышева.</w:t>
      </w:r>
    </w:p>
    <w:p w:rsidR="0073031E" w:rsidRDefault="0073031E" w:rsidP="005528AB">
      <w:pPr>
        <w:pStyle w:val="a8"/>
        <w:framePr w:w="9353" w:h="9140" w:hRule="exact" w:wrap="none" w:vAnchor="page" w:hAnchor="page" w:x="1304" w:y="1412"/>
        <w:shd w:val="clear" w:color="auto" w:fill="auto"/>
        <w:spacing w:before="0" w:line="274" w:lineRule="exact"/>
        <w:ind w:left="20" w:right="20" w:firstLine="540"/>
      </w:pPr>
      <w:r>
        <w:rPr>
          <w:rStyle w:val="BodyTextChar"/>
          <w:color w:val="000000"/>
        </w:rPr>
        <w:t>Реализация мероприятий в области использования и охраны водных объектов обеспечит комплексное решение вопросов, предусмотренных Водной стратегией Российской Федерации на период до 2023 года.</w:t>
      </w:r>
    </w:p>
    <w:p w:rsidR="0073031E" w:rsidRDefault="0073031E">
      <w:pPr>
        <w:pStyle w:val="a8"/>
        <w:framePr w:w="9353" w:h="9140" w:hRule="exact" w:wrap="none" w:vAnchor="page" w:hAnchor="page" w:x="1304" w:y="1412"/>
        <w:shd w:val="clear" w:color="auto" w:fill="auto"/>
        <w:spacing w:before="0" w:after="240" w:line="274" w:lineRule="exact"/>
        <w:ind w:left="20" w:right="20" w:firstLine="540"/>
        <w:rPr>
          <w:rStyle w:val="BodyTextChar"/>
          <w:color w:val="000000"/>
        </w:rPr>
      </w:pPr>
      <w:r>
        <w:rPr>
          <w:rStyle w:val="BodyTextChar"/>
          <w:color w:val="000000"/>
        </w:rPr>
        <w:t>Для обеспечения эффективного решения приоритетных задач в области охраны окружающей среды и природопользования, а также, исходя из масштабности и сложности решаемых проблем, целесообразно осуществлять мероприятия в рамках муниципальной программы Малогнеушевского сельсовета Рыльского района Курской области.</w:t>
      </w:r>
    </w:p>
    <w:p w:rsidR="0073031E" w:rsidRDefault="0073031E">
      <w:pPr>
        <w:pStyle w:val="a8"/>
        <w:framePr w:w="9353" w:h="9140" w:hRule="exact" w:wrap="none" w:vAnchor="page" w:hAnchor="page" w:x="1304" w:y="1412"/>
        <w:shd w:val="clear" w:color="auto" w:fill="auto"/>
        <w:spacing w:before="0" w:after="240" w:line="274" w:lineRule="exact"/>
        <w:ind w:left="20" w:right="20" w:firstLine="540"/>
      </w:pPr>
    </w:p>
    <w:p w:rsidR="0073031E" w:rsidRDefault="0073031E" w:rsidP="00107387">
      <w:pPr>
        <w:pStyle w:val="31"/>
        <w:framePr w:w="9353" w:h="9140" w:hRule="exact" w:wrap="none" w:vAnchor="page" w:hAnchor="page" w:x="1304" w:y="1412"/>
        <w:numPr>
          <w:ilvl w:val="0"/>
          <w:numId w:val="7"/>
        </w:numPr>
        <w:shd w:val="clear" w:color="auto" w:fill="auto"/>
        <w:tabs>
          <w:tab w:val="left" w:pos="999"/>
        </w:tabs>
        <w:spacing w:before="0" w:after="0" w:line="274" w:lineRule="exact"/>
        <w:ind w:left="200" w:right="20" w:firstLine="560"/>
        <w:jc w:val="center"/>
      </w:pPr>
      <w:r>
        <w:rPr>
          <w:rStyle w:val="3"/>
          <w:b/>
          <w:bCs/>
          <w:color w:val="000000"/>
        </w:rPr>
        <w:t>Приоритеты государственной политики в сфере реализации муниципальной</w:t>
      </w:r>
    </w:p>
    <w:p w:rsidR="0073031E" w:rsidRDefault="0073031E" w:rsidP="00107387">
      <w:pPr>
        <w:pStyle w:val="31"/>
        <w:framePr w:w="9353" w:h="9140" w:hRule="exact" w:wrap="none" w:vAnchor="page" w:hAnchor="page" w:x="1304" w:y="1412"/>
        <w:shd w:val="clear" w:color="auto" w:fill="auto"/>
        <w:tabs>
          <w:tab w:val="left" w:pos="999"/>
        </w:tabs>
        <w:spacing w:before="0" w:after="0" w:line="274" w:lineRule="exact"/>
        <w:ind w:left="200" w:right="20" w:firstLine="0"/>
        <w:jc w:val="center"/>
      </w:pPr>
      <w:r>
        <w:rPr>
          <w:rStyle w:val="3"/>
          <w:b/>
          <w:bCs/>
          <w:color w:val="000000"/>
        </w:rPr>
        <w:t>программы, цели, задачи и показатели (индикаторы) достижения целей и решения</w:t>
      </w:r>
    </w:p>
    <w:p w:rsidR="0073031E" w:rsidRDefault="0073031E" w:rsidP="00107387">
      <w:pPr>
        <w:pStyle w:val="31"/>
        <w:framePr w:w="9353" w:h="9140" w:hRule="exact" w:wrap="none" w:vAnchor="page" w:hAnchor="page" w:x="1304" w:y="1412"/>
        <w:shd w:val="clear" w:color="auto" w:fill="auto"/>
        <w:tabs>
          <w:tab w:val="left" w:pos="1195"/>
        </w:tabs>
        <w:spacing w:before="0" w:after="0" w:line="274" w:lineRule="exact"/>
        <w:ind w:left="396" w:right="20" w:firstLine="0"/>
        <w:jc w:val="center"/>
      </w:pPr>
      <w:r>
        <w:rPr>
          <w:rStyle w:val="3"/>
          <w:b/>
          <w:bCs/>
          <w:color w:val="000000"/>
        </w:rPr>
        <w:t>задач, описание основных ожидаемых конечных результатов муниципальной</w:t>
      </w:r>
    </w:p>
    <w:p w:rsidR="0073031E" w:rsidRDefault="0073031E" w:rsidP="00107387">
      <w:pPr>
        <w:pStyle w:val="31"/>
        <w:framePr w:w="9353" w:h="9140" w:hRule="exact" w:wrap="none" w:vAnchor="page" w:hAnchor="page" w:x="1304" w:y="1412"/>
        <w:shd w:val="clear" w:color="auto" w:fill="auto"/>
        <w:tabs>
          <w:tab w:val="left" w:pos="1648"/>
        </w:tabs>
        <w:spacing w:before="0" w:after="0" w:line="274" w:lineRule="exact"/>
        <w:ind w:left="849" w:right="20" w:firstLine="0"/>
        <w:jc w:val="center"/>
      </w:pPr>
      <w:r>
        <w:rPr>
          <w:rStyle w:val="3"/>
          <w:b/>
          <w:bCs/>
          <w:color w:val="000000"/>
        </w:rPr>
        <w:t>программы, сроков и этапов реализации муниципальной программы</w:t>
      </w:r>
    </w:p>
    <w:p w:rsidR="0073031E" w:rsidRDefault="0073031E" w:rsidP="00D203E4">
      <w:pPr>
        <w:pStyle w:val="a8"/>
        <w:framePr w:w="9353" w:h="4709" w:hRule="exact" w:wrap="none" w:vAnchor="page" w:hAnchor="page" w:x="1171" w:y="9436"/>
        <w:shd w:val="clear" w:color="auto" w:fill="auto"/>
        <w:spacing w:before="0" w:line="274" w:lineRule="exact"/>
        <w:ind w:left="20" w:right="20" w:firstLine="540"/>
      </w:pPr>
      <w:r>
        <w:rPr>
          <w:rStyle w:val="BodyTextChar"/>
          <w:color w:val="000000"/>
        </w:rPr>
        <w:t>Приоритеты реализуемой муниципальной программы Малогнеушевского сельсовета Рыльского района Курской области определяются в соответствии со Стратегией социально-экономического развития Курской области на период до 2023 года, а также в стратегических документах, утвержденных Президентом Российской Федерации и Правительством Российской Федерации.</w:t>
      </w:r>
    </w:p>
    <w:p w:rsidR="0073031E" w:rsidRDefault="0073031E" w:rsidP="00D203E4">
      <w:pPr>
        <w:pStyle w:val="a8"/>
        <w:framePr w:w="9353" w:h="4709" w:hRule="exact" w:wrap="none" w:vAnchor="page" w:hAnchor="page" w:x="1171" w:y="9436"/>
        <w:shd w:val="clear" w:color="auto" w:fill="auto"/>
        <w:spacing w:before="0" w:line="274" w:lineRule="exact"/>
        <w:ind w:left="20" w:right="20" w:firstLine="540"/>
      </w:pPr>
      <w:r>
        <w:rPr>
          <w:rStyle w:val="BodyTextChar"/>
          <w:color w:val="000000"/>
        </w:rPr>
        <w:t>Основными приоритетами в сфере природопользования и охраны окружающей среды на период до 2023 года являются:</w:t>
      </w:r>
    </w:p>
    <w:p w:rsidR="0073031E" w:rsidRDefault="0073031E" w:rsidP="00D203E4">
      <w:pPr>
        <w:pStyle w:val="a8"/>
        <w:framePr w:w="9353" w:h="4709" w:hRule="exact" w:wrap="none" w:vAnchor="page" w:hAnchor="page" w:x="1171" w:y="9436"/>
        <w:shd w:val="clear" w:color="auto" w:fill="auto"/>
        <w:spacing w:before="0" w:line="274" w:lineRule="exact"/>
        <w:ind w:left="20" w:right="20" w:firstLine="540"/>
      </w:pPr>
      <w:r>
        <w:rPr>
          <w:rStyle w:val="BodyTextChar"/>
          <w:color w:val="000000"/>
        </w:rPr>
        <w:t>-гарантированное обеспечение потребностей населения и экономики в водных ресурсах при осуществлении мер по рационализации водопользования;</w:t>
      </w:r>
    </w:p>
    <w:p w:rsidR="0073031E" w:rsidRDefault="0073031E" w:rsidP="00AE1258">
      <w:pPr>
        <w:pStyle w:val="a8"/>
        <w:framePr w:w="9353" w:h="4709" w:hRule="exact" w:wrap="none" w:vAnchor="page" w:hAnchor="page" w:x="1171" w:y="9436"/>
        <w:shd w:val="clear" w:color="auto" w:fill="auto"/>
        <w:spacing w:before="0" w:line="274" w:lineRule="exact"/>
        <w:ind w:right="20" w:firstLine="560"/>
        <w:rPr>
          <w:rStyle w:val="BodyTextChar"/>
          <w:color w:val="000000"/>
        </w:rPr>
      </w:pPr>
      <w:r>
        <w:rPr>
          <w:rStyle w:val="BodyTextChar"/>
          <w:color w:val="000000"/>
        </w:rPr>
        <w:t>-снижение антропогенной нагрузки и загрязнения водных объектов, улучшение состояния и восстановление водных объектов и их экосистем;</w:t>
      </w:r>
    </w:p>
    <w:p w:rsidR="0073031E" w:rsidRDefault="0073031E" w:rsidP="0000587A">
      <w:pPr>
        <w:pStyle w:val="a8"/>
        <w:framePr w:w="9353" w:h="4709" w:hRule="exact" w:wrap="none" w:vAnchor="page" w:hAnchor="page" w:x="1171" w:y="9436"/>
        <w:shd w:val="clear" w:color="auto" w:fill="auto"/>
        <w:spacing w:before="0" w:line="274" w:lineRule="exact"/>
        <w:ind w:left="560" w:right="20"/>
      </w:pPr>
      <w:r>
        <w:rPr>
          <w:rStyle w:val="BodyTextChar"/>
          <w:color w:val="000000"/>
        </w:rPr>
        <w:t>-улучшение качества окружающей среды;</w:t>
      </w:r>
    </w:p>
    <w:p w:rsidR="0073031E" w:rsidRDefault="0073031E" w:rsidP="00D203E4">
      <w:pPr>
        <w:pStyle w:val="a8"/>
        <w:framePr w:w="9353" w:h="4709" w:hRule="exact" w:wrap="none" w:vAnchor="page" w:hAnchor="page" w:x="1171" w:y="9436"/>
        <w:shd w:val="clear" w:color="auto" w:fill="auto"/>
        <w:spacing w:before="0" w:line="274" w:lineRule="exact"/>
        <w:ind w:left="20" w:right="20" w:firstLine="540"/>
      </w:pPr>
      <w:r>
        <w:rPr>
          <w:rStyle w:val="BodyTextChar"/>
          <w:color w:val="000000"/>
        </w:rPr>
        <w:t>-формирование экологической культуры, развитие экологического образования и воспитания.</w:t>
      </w:r>
    </w:p>
    <w:p w:rsidR="0073031E" w:rsidRDefault="0073031E" w:rsidP="00AE1258">
      <w:pPr>
        <w:pStyle w:val="a8"/>
        <w:framePr w:w="9353" w:h="4709" w:hRule="exact" w:wrap="none" w:vAnchor="page" w:hAnchor="page" w:x="1171" w:y="9436"/>
        <w:shd w:val="clear" w:color="auto" w:fill="auto"/>
        <w:spacing w:before="0" w:line="274" w:lineRule="exact"/>
        <w:ind w:left="20" w:right="20" w:firstLine="540"/>
        <w:rPr>
          <w:rStyle w:val="BodyTextChar"/>
          <w:color w:val="000000"/>
        </w:rPr>
      </w:pPr>
      <w:r>
        <w:rPr>
          <w:rStyle w:val="BodyTextChar"/>
          <w:color w:val="000000"/>
        </w:rPr>
        <w:t xml:space="preserve">В соответствии с основными приоритетами, была сформулирована цель муниципальной программы - улучшение качества жизни жителей Малогнеушевского сельсовета Рыльского района. </w:t>
      </w:r>
    </w:p>
    <w:p w:rsidR="0073031E" w:rsidRDefault="0073031E" w:rsidP="00D203E4">
      <w:pPr>
        <w:pStyle w:val="a8"/>
        <w:framePr w:w="9353" w:h="4709" w:hRule="exact" w:wrap="none" w:vAnchor="page" w:hAnchor="page" w:x="1171" w:y="9436"/>
        <w:shd w:val="clear" w:color="auto" w:fill="auto"/>
        <w:spacing w:before="0" w:line="274" w:lineRule="exact"/>
        <w:ind w:left="20" w:right="8618"/>
        <w:rPr>
          <w:rStyle w:val="BodyTextChar"/>
          <w:color w:val="000000"/>
        </w:rPr>
      </w:pPr>
    </w:p>
    <w:p w:rsidR="0073031E" w:rsidRDefault="0073031E" w:rsidP="00D203E4">
      <w:pPr>
        <w:pStyle w:val="a8"/>
        <w:framePr w:w="9353" w:h="4709" w:hRule="exact" w:wrap="none" w:vAnchor="page" w:hAnchor="page" w:x="1171" w:y="9436"/>
        <w:shd w:val="clear" w:color="auto" w:fill="auto"/>
        <w:spacing w:before="0" w:line="274" w:lineRule="exact"/>
        <w:ind w:left="20" w:right="8618"/>
        <w:rPr>
          <w:rStyle w:val="BodyTextChar"/>
          <w:color w:val="000000"/>
        </w:rPr>
      </w:pPr>
    </w:p>
    <w:p w:rsidR="0073031E" w:rsidRDefault="0073031E" w:rsidP="00D203E4">
      <w:pPr>
        <w:pStyle w:val="a8"/>
        <w:framePr w:w="9353" w:h="4709" w:hRule="exact" w:wrap="none" w:vAnchor="page" w:hAnchor="page" w:x="1171" w:y="9436"/>
        <w:shd w:val="clear" w:color="auto" w:fill="auto"/>
        <w:spacing w:before="0" w:line="274" w:lineRule="exact"/>
        <w:ind w:left="20" w:right="8618"/>
      </w:pPr>
    </w:p>
    <w:p w:rsidR="0073031E" w:rsidRDefault="0073031E">
      <w:pPr>
        <w:pStyle w:val="a8"/>
        <w:framePr w:wrap="none" w:vAnchor="page" w:hAnchor="page" w:x="1304" w:y="15505"/>
        <w:shd w:val="clear" w:color="auto" w:fill="auto"/>
        <w:spacing w:before="0" w:line="210" w:lineRule="exact"/>
        <w:ind w:left="203" w:firstLine="560"/>
        <w:jc w:val="left"/>
      </w:pP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7"/>
        <w:framePr w:wrap="none" w:vAnchor="page" w:hAnchor="page" w:x="10545" w:y="932"/>
        <w:shd w:val="clear" w:color="auto" w:fill="auto"/>
        <w:spacing w:line="200" w:lineRule="exact"/>
        <w:ind w:left="20"/>
      </w:pP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line="274" w:lineRule="exact"/>
        <w:ind w:left="40" w:firstLine="520"/>
      </w:pPr>
      <w:r>
        <w:rPr>
          <w:rStyle w:val="BodyTextChar"/>
          <w:color w:val="000000"/>
        </w:rPr>
        <w:t>Достижение цели муниципальной программы требует решения следующих задач:</w:t>
      </w:r>
    </w:p>
    <w:p w:rsidR="0073031E" w:rsidRDefault="0073031E">
      <w:pPr>
        <w:pStyle w:val="a8"/>
        <w:framePr w:w="9374" w:h="14048" w:hRule="exact" w:wrap="none" w:vAnchor="page" w:hAnchor="page" w:x="1293" w:y="1440"/>
        <w:numPr>
          <w:ilvl w:val="0"/>
          <w:numId w:val="8"/>
        </w:numPr>
        <w:shd w:val="clear" w:color="auto" w:fill="auto"/>
        <w:tabs>
          <w:tab w:val="left" w:pos="791"/>
        </w:tabs>
        <w:spacing w:before="0" w:line="274" w:lineRule="exact"/>
        <w:ind w:left="40" w:firstLine="520"/>
      </w:pPr>
      <w:r>
        <w:rPr>
          <w:rStyle w:val="BodyTextChar"/>
          <w:color w:val="000000"/>
        </w:rPr>
        <w:t>улучшение питьевого водоснабжения населения;</w:t>
      </w:r>
    </w:p>
    <w:p w:rsidR="0073031E" w:rsidRDefault="0073031E">
      <w:pPr>
        <w:pStyle w:val="a8"/>
        <w:framePr w:w="9374" w:h="14048" w:hRule="exact" w:wrap="none" w:vAnchor="page" w:hAnchor="page" w:x="1293" w:y="1440"/>
        <w:numPr>
          <w:ilvl w:val="0"/>
          <w:numId w:val="8"/>
        </w:numPr>
        <w:shd w:val="clear" w:color="auto" w:fill="auto"/>
        <w:tabs>
          <w:tab w:val="left" w:pos="791"/>
        </w:tabs>
        <w:spacing w:before="0" w:line="274" w:lineRule="exact"/>
        <w:ind w:left="40" w:right="40" w:firstLine="520"/>
      </w:pPr>
      <w:r>
        <w:rPr>
          <w:rStyle w:val="BodyTextChar"/>
          <w:color w:val="000000"/>
        </w:rPr>
        <w:t>предупреждение негативного влияния на окружающую среду антропогенных источников загрязнения окружающей среды;</w:t>
      </w:r>
    </w:p>
    <w:p w:rsidR="0073031E" w:rsidRDefault="0073031E">
      <w:pPr>
        <w:pStyle w:val="a8"/>
        <w:framePr w:w="9374" w:h="14048" w:hRule="exact" w:wrap="none" w:vAnchor="page" w:hAnchor="page" w:x="1293" w:y="1440"/>
        <w:numPr>
          <w:ilvl w:val="0"/>
          <w:numId w:val="8"/>
        </w:numPr>
        <w:shd w:val="clear" w:color="auto" w:fill="auto"/>
        <w:tabs>
          <w:tab w:val="left" w:pos="791"/>
        </w:tabs>
        <w:spacing w:before="0" w:line="274" w:lineRule="exact"/>
        <w:ind w:left="40" w:right="40" w:firstLine="520"/>
      </w:pPr>
      <w:r>
        <w:rPr>
          <w:rStyle w:val="BodyTextChar"/>
          <w:color w:val="000000"/>
        </w:rPr>
        <w:t>повышение уровня экологической культуры населения Малогнеушевского сельсовета Рыльского района.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line="274" w:lineRule="exact"/>
        <w:ind w:left="40" w:right="40" w:firstLine="520"/>
      </w:pPr>
      <w:r>
        <w:rPr>
          <w:rStyle w:val="BodyTextChar"/>
          <w:color w:val="000000"/>
        </w:rPr>
        <w:t>Муниципальная программа призвана обеспечить проведение органами местного самоуправления Малогнеушевского сельсовета Рыльского района Курской области последовательной и эффективной политики в области экологического развития на территории Малогнеушевского сельсовета Рыльского района.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line="274" w:lineRule="exact"/>
        <w:ind w:left="40" w:right="40" w:firstLine="520"/>
      </w:pPr>
      <w:r>
        <w:rPr>
          <w:rStyle w:val="BodyTextChar"/>
          <w:color w:val="000000"/>
        </w:rPr>
        <w:t>Экологическая эффективность муниципальной программы выражается в снижении уровня загрязнения окружающей среды и предотвращении вредного воздействия на нее хозяйственной деятельности.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line="274" w:lineRule="exact"/>
        <w:ind w:left="40" w:right="40" w:firstLine="520"/>
      </w:pPr>
      <w:r>
        <w:rPr>
          <w:rStyle w:val="BodyTextChar"/>
          <w:color w:val="000000"/>
        </w:rPr>
        <w:t>Социальная эффективность муниципальной программы характеризуется улучшением условий проживания населения, снижением риска заболеваний, обусловленных воздействием фактора загрязнения окружающей среды, сохранением благоприятных условий для жизни настоящего и будущих поколений.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line="274" w:lineRule="exact"/>
        <w:ind w:left="40" w:right="40" w:firstLine="520"/>
      </w:pPr>
      <w:r>
        <w:rPr>
          <w:rStyle w:val="BodyTextChar"/>
          <w:color w:val="000000"/>
        </w:rPr>
        <w:t>Реализация программных мероприятий позволит обеспечить растущие потребности экономики области в необходимых природных ресурсах с учетом их рационального использования и снизить отрицательное влияние промышленности, жилищно-коммунального и сельского хозяйства на окружающую среду, улучшить экологическую обстановку, создать более комфортные условия для проживания населения, а также сохранить для будущих поколений биологические ресурсы.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line="274" w:lineRule="exact"/>
        <w:ind w:left="40" w:firstLine="520"/>
      </w:pPr>
      <w:r>
        <w:rPr>
          <w:rStyle w:val="BodyTextChar"/>
          <w:color w:val="000000"/>
        </w:rPr>
        <w:t>Реализация мероприятий муниципальной программы позволит достичь: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tabs>
          <w:tab w:val="left" w:pos="791"/>
        </w:tabs>
        <w:spacing w:before="0" w:line="274" w:lineRule="exact"/>
        <w:ind w:left="40" w:firstLine="520"/>
      </w:pPr>
      <w:r>
        <w:rPr>
          <w:rStyle w:val="BodyTextChar"/>
          <w:color w:val="000000"/>
        </w:rPr>
        <w:t>а)</w:t>
      </w:r>
      <w:r>
        <w:rPr>
          <w:rStyle w:val="BodyTextChar"/>
          <w:color w:val="000000"/>
        </w:rPr>
        <w:tab/>
        <w:t>в качественном выражении: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line="274" w:lineRule="exact"/>
        <w:ind w:left="40" w:firstLine="520"/>
      </w:pPr>
      <w:r>
        <w:rPr>
          <w:rStyle w:val="BodyTextChar"/>
          <w:color w:val="000000"/>
        </w:rPr>
        <w:t>-улучшение обеспеченности питьевой водой жителей;</w:t>
      </w:r>
    </w:p>
    <w:p w:rsidR="0073031E" w:rsidRDefault="0073031E" w:rsidP="00D20663">
      <w:pPr>
        <w:pStyle w:val="a8"/>
        <w:framePr w:w="9374" w:h="14048" w:hRule="exact" w:wrap="none" w:vAnchor="page" w:hAnchor="page" w:x="1293" w:y="1440"/>
        <w:shd w:val="clear" w:color="auto" w:fill="auto"/>
        <w:spacing w:before="0" w:line="274" w:lineRule="exact"/>
        <w:ind w:left="40" w:right="40" w:firstLine="520"/>
      </w:pPr>
      <w:r>
        <w:rPr>
          <w:rStyle w:val="BodyTextChar"/>
          <w:color w:val="000000"/>
        </w:rPr>
        <w:t>-</w:t>
      </w:r>
      <w:r w:rsidR="00592C21">
        <w:rPr>
          <w:rStyle w:val="BodyTextChar"/>
          <w:color w:val="000000"/>
        </w:rPr>
        <w:t>улучшение экологической ситуации.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line="274" w:lineRule="exact"/>
        <w:ind w:left="40" w:right="40" w:firstLine="520"/>
      </w:pPr>
      <w:r>
        <w:rPr>
          <w:rStyle w:val="BodyTextChar"/>
          <w:color w:val="000000"/>
        </w:rPr>
        <w:t>-повышение уровня экологической культуры населения, своевременное реагирование на случаи обострения экологической обстановки.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tabs>
          <w:tab w:val="left" w:pos="791"/>
        </w:tabs>
        <w:spacing w:before="0" w:line="274" w:lineRule="exact"/>
        <w:ind w:left="560" w:right="40"/>
        <w:jc w:val="left"/>
        <w:rPr>
          <w:rStyle w:val="BodyTextChar"/>
          <w:color w:val="000000"/>
        </w:rPr>
      </w:pPr>
      <w:r>
        <w:rPr>
          <w:rStyle w:val="BodyTextChar"/>
          <w:color w:val="000000"/>
        </w:rPr>
        <w:t>б)</w:t>
      </w:r>
      <w:r>
        <w:rPr>
          <w:rStyle w:val="BodyTextChar"/>
          <w:color w:val="000000"/>
        </w:rPr>
        <w:tab/>
        <w:t xml:space="preserve">в количественном выражении реализация Подпрограммы 1 к 2023 году позволит: 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tabs>
          <w:tab w:val="left" w:pos="791"/>
        </w:tabs>
        <w:spacing w:before="0" w:line="274" w:lineRule="exact"/>
        <w:ind w:left="560" w:right="40"/>
        <w:jc w:val="left"/>
        <w:rPr>
          <w:rStyle w:val="BodyTextChar"/>
          <w:color w:val="000000"/>
        </w:rPr>
      </w:pPr>
      <w:r>
        <w:rPr>
          <w:rStyle w:val="BodyTextChar"/>
          <w:color w:val="000000"/>
        </w:rPr>
        <w:t xml:space="preserve">-обеспечить питьевой водой надлежащего </w:t>
      </w:r>
      <w:r w:rsidRPr="00850433">
        <w:rPr>
          <w:rStyle w:val="BodyTextChar"/>
        </w:rPr>
        <w:t>качества 1000 жителей</w:t>
      </w:r>
      <w:r w:rsidRPr="00D20663">
        <w:rPr>
          <w:rStyle w:val="BodyTextChar"/>
          <w:color w:val="FF0000"/>
        </w:rPr>
        <w:t xml:space="preserve"> </w:t>
      </w:r>
      <w:r>
        <w:rPr>
          <w:rStyle w:val="BodyTextChar"/>
          <w:color w:val="000000"/>
        </w:rPr>
        <w:t>сельсовета;</w:t>
      </w:r>
    </w:p>
    <w:p w:rsidR="0073031E" w:rsidRPr="00640040" w:rsidRDefault="0073031E">
      <w:pPr>
        <w:pStyle w:val="a8"/>
        <w:framePr w:w="9374" w:h="14048" w:hRule="exact" w:wrap="none" w:vAnchor="page" w:hAnchor="page" w:x="1293" w:y="1440"/>
        <w:shd w:val="clear" w:color="auto" w:fill="auto"/>
        <w:tabs>
          <w:tab w:val="left" w:pos="791"/>
        </w:tabs>
        <w:spacing w:before="0" w:line="274" w:lineRule="exact"/>
        <w:ind w:left="560" w:right="40"/>
        <w:jc w:val="left"/>
        <w:rPr>
          <w:rStyle w:val="BodyTextChar"/>
        </w:rPr>
      </w:pPr>
      <w:r w:rsidRPr="00640040">
        <w:rPr>
          <w:rStyle w:val="BodyTextChar"/>
        </w:rPr>
        <w:t xml:space="preserve">-улучшение экологической </w:t>
      </w:r>
      <w:r w:rsidR="00640040" w:rsidRPr="00640040">
        <w:rPr>
          <w:rStyle w:val="BodyTextChar"/>
        </w:rPr>
        <w:t>ситуации, модернизация</w:t>
      </w:r>
      <w:r w:rsidRPr="00640040">
        <w:rPr>
          <w:rStyle w:val="BodyTextChar"/>
        </w:rPr>
        <w:t>, капитальный и текущий ремонт системы водоотведения.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line="274" w:lineRule="exact"/>
        <w:ind w:left="40" w:right="40" w:firstLine="520"/>
      </w:pP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after="291" w:line="274" w:lineRule="exact"/>
        <w:ind w:left="40" w:right="40" w:firstLine="520"/>
        <w:rPr>
          <w:rStyle w:val="BodyTextChar"/>
          <w:color w:val="000000"/>
        </w:rPr>
      </w:pPr>
      <w:r>
        <w:rPr>
          <w:rStyle w:val="BodyTextChar"/>
          <w:color w:val="000000"/>
        </w:rPr>
        <w:t>Срок реализации муниципальной программы - 2019 - 2023 годы. Этапы реализации муниципальной программы не выделяются.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after="291" w:line="274" w:lineRule="exact"/>
        <w:ind w:left="40" w:right="40" w:firstLine="520"/>
      </w:pPr>
    </w:p>
    <w:p w:rsidR="0073031E" w:rsidRDefault="0073031E" w:rsidP="00640040">
      <w:pPr>
        <w:pStyle w:val="31"/>
        <w:framePr w:w="9374" w:h="14048" w:hRule="exact" w:wrap="none" w:vAnchor="page" w:hAnchor="page" w:x="1293" w:y="1440"/>
        <w:numPr>
          <w:ilvl w:val="0"/>
          <w:numId w:val="7"/>
        </w:numPr>
        <w:shd w:val="clear" w:color="auto" w:fill="auto"/>
        <w:tabs>
          <w:tab w:val="left" w:pos="1538"/>
        </w:tabs>
        <w:spacing w:before="0" w:after="205" w:line="210" w:lineRule="exact"/>
        <w:ind w:left="709" w:firstLine="0"/>
        <w:jc w:val="center"/>
      </w:pPr>
      <w:r>
        <w:rPr>
          <w:rStyle w:val="3"/>
          <w:b/>
          <w:bCs/>
          <w:color w:val="000000"/>
        </w:rPr>
        <w:t>Сведения о показателях и индикаторах муниципальной программы</w:t>
      </w:r>
    </w:p>
    <w:p w:rsidR="0073031E" w:rsidRDefault="0073031E">
      <w:pPr>
        <w:pStyle w:val="a8"/>
        <w:framePr w:w="9374" w:h="14048" w:hRule="exact" w:wrap="none" w:vAnchor="page" w:hAnchor="page" w:x="1293" w:y="1440"/>
        <w:shd w:val="clear" w:color="auto" w:fill="auto"/>
        <w:spacing w:before="0" w:line="274" w:lineRule="exact"/>
        <w:ind w:left="880"/>
      </w:pPr>
      <w:r>
        <w:rPr>
          <w:rStyle w:val="BodyTextChar"/>
          <w:color w:val="000000"/>
        </w:rPr>
        <w:t>Показателями (индикаторами) реализации муниципальной программы являются:</w:t>
      </w:r>
    </w:p>
    <w:p w:rsidR="0073031E" w:rsidRPr="00592C21" w:rsidRDefault="0073031E" w:rsidP="00592C21">
      <w:pPr>
        <w:pStyle w:val="a8"/>
        <w:framePr w:w="9374" w:h="14048" w:hRule="exact" w:wrap="none" w:vAnchor="page" w:hAnchor="page" w:x="1293" w:y="1440"/>
        <w:numPr>
          <w:ilvl w:val="0"/>
          <w:numId w:val="9"/>
        </w:numPr>
        <w:shd w:val="clear" w:color="auto" w:fill="auto"/>
        <w:tabs>
          <w:tab w:val="left" w:pos="1252"/>
        </w:tabs>
        <w:spacing w:before="0" w:line="274" w:lineRule="exact"/>
        <w:ind w:left="567"/>
        <w:jc w:val="left"/>
        <w:rPr>
          <w:rStyle w:val="BodyTextChar"/>
        </w:rPr>
      </w:pPr>
      <w:r w:rsidRPr="00592C21">
        <w:rPr>
          <w:rStyle w:val="BodyTextChar"/>
          <w:color w:val="000000"/>
        </w:rPr>
        <w:t>численность населения, обеспеченного питьевой водой надлежащего качества</w:t>
      </w:r>
      <w:r w:rsidR="00592C21" w:rsidRPr="00592C21">
        <w:rPr>
          <w:rStyle w:val="BodyTextChar"/>
          <w:color w:val="000000"/>
        </w:rPr>
        <w:t xml:space="preserve"> </w:t>
      </w:r>
      <w:r w:rsidRPr="00592C21">
        <w:rPr>
          <w:rStyle w:val="BodyTextChar"/>
          <w:color w:val="000000"/>
        </w:rPr>
        <w:t>(чел.).</w:t>
      </w:r>
    </w:p>
    <w:p w:rsidR="00592C21" w:rsidRDefault="00592C21" w:rsidP="00592C21">
      <w:pPr>
        <w:pStyle w:val="a8"/>
        <w:framePr w:w="9374" w:h="14048" w:hRule="exact" w:wrap="none" w:vAnchor="page" w:hAnchor="page" w:x="1293" w:y="1440"/>
        <w:shd w:val="clear" w:color="auto" w:fill="auto"/>
        <w:tabs>
          <w:tab w:val="left" w:pos="1252"/>
        </w:tabs>
        <w:spacing w:before="0" w:line="274" w:lineRule="exact"/>
        <w:ind w:left="40"/>
        <w:jc w:val="left"/>
      </w:pPr>
    </w:p>
    <w:p w:rsidR="00592C21" w:rsidRDefault="00592C21" w:rsidP="00592C21">
      <w:pPr>
        <w:pStyle w:val="a8"/>
        <w:framePr w:w="9374" w:h="14048" w:hRule="exact" w:wrap="none" w:vAnchor="page" w:hAnchor="page" w:x="1293" w:y="1440"/>
        <w:numPr>
          <w:ilvl w:val="0"/>
          <w:numId w:val="9"/>
        </w:numPr>
        <w:shd w:val="clear" w:color="auto" w:fill="auto"/>
        <w:spacing w:before="0" w:line="274" w:lineRule="exact"/>
        <w:ind w:left="567"/>
      </w:pPr>
      <w:r>
        <w:rPr>
          <w:rStyle w:val="91"/>
          <w:color w:val="000000"/>
        </w:rPr>
        <w:t>количество запроектированных</w:t>
      </w:r>
      <w:r>
        <w:rPr>
          <w:rStyle w:val="BodyTextChar"/>
          <w:color w:val="000000"/>
          <w:sz w:val="19"/>
          <w:szCs w:val="19"/>
        </w:rPr>
        <w:t xml:space="preserve">, реконструированных, модернизированных, </w:t>
      </w:r>
      <w:r w:rsidRPr="00D46C1F">
        <w:rPr>
          <w:rStyle w:val="BodyTextChar"/>
          <w:color w:val="000000"/>
          <w:sz w:val="19"/>
          <w:szCs w:val="19"/>
        </w:rPr>
        <w:t>системы водоотведения</w:t>
      </w:r>
      <w:r>
        <w:rPr>
          <w:rStyle w:val="BodyTextChar"/>
          <w:color w:val="000000"/>
          <w:sz w:val="19"/>
          <w:szCs w:val="19"/>
        </w:rPr>
        <w:t xml:space="preserve"> (км.)</w:t>
      </w: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after="186" w:line="281" w:lineRule="exact"/>
        <w:ind w:left="20" w:right="20" w:firstLine="860"/>
        <w:rPr>
          <w:rStyle w:val="BodyTextChar"/>
          <w:color w:val="000000"/>
        </w:rPr>
      </w:pP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after="186" w:line="281" w:lineRule="exact"/>
        <w:ind w:left="20" w:right="20" w:firstLine="860"/>
        <w:rPr>
          <w:rStyle w:val="BodyTextChar"/>
          <w:color w:val="000000"/>
        </w:rPr>
      </w:pP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after="186" w:line="281" w:lineRule="exact"/>
        <w:ind w:left="20" w:right="20" w:firstLine="860"/>
        <w:rPr>
          <w:rStyle w:val="BodyTextChar"/>
          <w:color w:val="000000"/>
        </w:rPr>
      </w:pPr>
      <w:r>
        <w:rPr>
          <w:rStyle w:val="BodyTextChar"/>
          <w:color w:val="000000"/>
        </w:rPr>
        <w:t>Сведения о показателях (индикаторах) муниципальной программы и их значениях приведены в приложении № 1 к программе.</w:t>
      </w: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after="186" w:line="281" w:lineRule="exact"/>
        <w:ind w:left="20" w:right="20" w:firstLine="860"/>
      </w:pPr>
    </w:p>
    <w:p w:rsidR="0073031E" w:rsidRDefault="0073031E" w:rsidP="00D57586">
      <w:pPr>
        <w:pStyle w:val="31"/>
        <w:framePr w:w="9360" w:h="14329" w:hRule="exact" w:wrap="none" w:vAnchor="page" w:hAnchor="page" w:x="1300" w:y="1433"/>
        <w:numPr>
          <w:ilvl w:val="0"/>
          <w:numId w:val="7"/>
        </w:numPr>
        <w:shd w:val="clear" w:color="auto" w:fill="auto"/>
        <w:tabs>
          <w:tab w:val="left" w:pos="1518"/>
        </w:tabs>
        <w:spacing w:before="0" w:after="0" w:line="274" w:lineRule="exact"/>
        <w:ind w:left="460" w:right="420" w:firstLine="720"/>
        <w:jc w:val="center"/>
      </w:pPr>
      <w:r>
        <w:rPr>
          <w:rStyle w:val="3"/>
          <w:b/>
          <w:bCs/>
          <w:color w:val="000000"/>
        </w:rPr>
        <w:t>Обобщенная характеристика основных мероприятий муниципальной программы и ведомственных целевых программ подпрограмм муниципальной</w:t>
      </w:r>
    </w:p>
    <w:p w:rsidR="0073031E" w:rsidRDefault="0073031E" w:rsidP="00D57586">
      <w:pPr>
        <w:pStyle w:val="31"/>
        <w:framePr w:w="9360" w:h="14329" w:hRule="exact" w:wrap="none" w:vAnchor="page" w:hAnchor="page" w:x="1300" w:y="1433"/>
        <w:shd w:val="clear" w:color="auto" w:fill="auto"/>
        <w:spacing w:before="0" w:after="202" w:line="210" w:lineRule="exact"/>
        <w:ind w:left="20" w:firstLine="0"/>
        <w:jc w:val="center"/>
      </w:pPr>
      <w:r>
        <w:rPr>
          <w:rStyle w:val="3"/>
          <w:b/>
          <w:bCs/>
          <w:color w:val="000000"/>
        </w:rPr>
        <w:t>программы</w:t>
      </w: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line="295" w:lineRule="exact"/>
        <w:ind w:left="20" w:right="20" w:firstLine="860"/>
      </w:pPr>
      <w:r>
        <w:rPr>
          <w:rStyle w:val="BodyTextChar"/>
          <w:color w:val="000000"/>
        </w:rPr>
        <w:t>Реализация ведомственных целевых программ в рамках настоящей Программы не предусмотрена.</w:t>
      </w: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line="295" w:lineRule="exact"/>
        <w:ind w:left="20" w:right="20" w:firstLine="860"/>
      </w:pPr>
      <w:r>
        <w:rPr>
          <w:rStyle w:val="BodyTextChar"/>
          <w:color w:val="000000"/>
        </w:rPr>
        <w:t>В рамках реализации муниципальной программы предусмотрено выделение одной подпрограммы:</w:t>
      </w: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line="281" w:lineRule="exact"/>
        <w:ind w:left="20" w:right="20" w:firstLine="860"/>
        <w:rPr>
          <w:rStyle w:val="BodyTextChar"/>
          <w:color w:val="000000"/>
        </w:rPr>
      </w:pPr>
      <w:r>
        <w:rPr>
          <w:rStyle w:val="12"/>
          <w:color w:val="000000"/>
        </w:rPr>
        <w:t xml:space="preserve">Подпрограмма 1 </w:t>
      </w:r>
      <w:r>
        <w:rPr>
          <w:rStyle w:val="BodyTextChar"/>
          <w:color w:val="000000"/>
        </w:rPr>
        <w:t>«Экология и чистая вода в Малогнеушевском сельсовете Рыльского района Курской области» на 2019-2023 годы включает следующие основные мероприятия:</w:t>
      </w: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line="281" w:lineRule="exact"/>
        <w:ind w:left="20" w:right="20" w:firstLine="860"/>
      </w:pP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line="281" w:lineRule="exact"/>
        <w:ind w:left="20" w:right="20" w:firstLine="860"/>
        <w:rPr>
          <w:rStyle w:val="BodyTextChar"/>
          <w:color w:val="000000"/>
        </w:rPr>
      </w:pPr>
      <w:r>
        <w:rPr>
          <w:rStyle w:val="12"/>
          <w:color w:val="000000"/>
        </w:rPr>
        <w:t xml:space="preserve">основное мероприятие 1.1 </w:t>
      </w:r>
      <w:r>
        <w:rPr>
          <w:rStyle w:val="BodyTextChar"/>
          <w:color w:val="000000"/>
        </w:rPr>
        <w:t>«</w:t>
      </w:r>
      <w:r w:rsidR="00796E79">
        <w:rPr>
          <w:rStyle w:val="BodyTextChar"/>
          <w:color w:val="000000"/>
        </w:rPr>
        <w:t>Обеспечение населения экологически чистой питьевой водой и коммунальными услугами».</w:t>
      </w:r>
    </w:p>
    <w:p w:rsidR="00796E79" w:rsidRDefault="00796E79">
      <w:pPr>
        <w:pStyle w:val="a8"/>
        <w:framePr w:w="9360" w:h="14329" w:hRule="exact" w:wrap="none" w:vAnchor="page" w:hAnchor="page" w:x="1300" w:y="1433"/>
        <w:shd w:val="clear" w:color="auto" w:fill="auto"/>
        <w:spacing w:before="0" w:line="281" w:lineRule="exact"/>
        <w:ind w:left="20" w:right="20" w:firstLine="860"/>
      </w:pP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line="274" w:lineRule="exact"/>
        <w:ind w:left="20" w:right="20" w:firstLine="860"/>
      </w:pPr>
      <w:r>
        <w:rPr>
          <w:rStyle w:val="BodyTextChar"/>
          <w:color w:val="000000"/>
        </w:rPr>
        <w:t>По данному направлению реализуются мероприятия по текущему ремонту водопроводных сетей Малогнеушевского сельсовета Рыльского района в нормативное состояние, способствующее повышению количества жителей сельсовета, обеспеченных качественной питьевой водой</w:t>
      </w:r>
      <w:r w:rsidR="00E27D77">
        <w:rPr>
          <w:rStyle w:val="BodyTextChar"/>
          <w:color w:val="000000"/>
        </w:rPr>
        <w:t xml:space="preserve"> и коммунальными услугами</w:t>
      </w:r>
      <w:r>
        <w:rPr>
          <w:rStyle w:val="BodyTextChar"/>
          <w:color w:val="000000"/>
        </w:rPr>
        <w:t>. Указанное мероприятие осуществляется за счет субсидии областного и районного бюджетов.</w:t>
      </w: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line="274" w:lineRule="exact"/>
        <w:ind w:left="20" w:firstLine="860"/>
      </w:pPr>
      <w:r>
        <w:rPr>
          <w:rStyle w:val="BodyTextChar"/>
          <w:color w:val="000000"/>
        </w:rPr>
        <w:t>Не реализация основного мероприятия 1.1 выразится в следующем:</w:t>
      </w:r>
    </w:p>
    <w:p w:rsidR="0073031E" w:rsidRDefault="0073031E">
      <w:pPr>
        <w:pStyle w:val="a8"/>
        <w:framePr w:w="9360" w:h="14329" w:hRule="exact" w:wrap="none" w:vAnchor="page" w:hAnchor="page" w:x="1300" w:y="1433"/>
        <w:numPr>
          <w:ilvl w:val="0"/>
          <w:numId w:val="8"/>
        </w:numPr>
        <w:shd w:val="clear" w:color="auto" w:fill="auto"/>
        <w:tabs>
          <w:tab w:val="left" w:pos="1030"/>
        </w:tabs>
        <w:spacing w:before="0" w:line="302" w:lineRule="exact"/>
        <w:ind w:left="20" w:right="20" w:firstLine="860"/>
      </w:pPr>
      <w:r>
        <w:rPr>
          <w:rStyle w:val="BodyTextChar"/>
          <w:color w:val="000000"/>
        </w:rPr>
        <w:t>ухудшение питьевой водой жителей Малогнеушевского сельсовета Рыльского района;</w:t>
      </w:r>
    </w:p>
    <w:p w:rsidR="0073031E" w:rsidRDefault="0073031E" w:rsidP="00D57586">
      <w:pPr>
        <w:pStyle w:val="a8"/>
        <w:framePr w:w="9360" w:h="14329" w:hRule="exact" w:wrap="none" w:vAnchor="page" w:hAnchor="page" w:x="1300" w:y="1433"/>
        <w:shd w:val="clear" w:color="auto" w:fill="auto"/>
        <w:tabs>
          <w:tab w:val="left" w:pos="1030"/>
        </w:tabs>
        <w:spacing w:before="0" w:line="274" w:lineRule="exact"/>
        <w:ind w:left="880"/>
      </w:pP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line="274" w:lineRule="exact"/>
        <w:ind w:left="20" w:right="20" w:firstLine="860"/>
        <w:rPr>
          <w:rStyle w:val="BodyTextChar"/>
          <w:color w:val="000000"/>
        </w:rPr>
      </w:pPr>
      <w:r>
        <w:rPr>
          <w:rStyle w:val="BodyTextChar"/>
          <w:color w:val="000000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line="274" w:lineRule="exact"/>
        <w:ind w:left="20" w:right="20" w:firstLine="860"/>
      </w:pPr>
    </w:p>
    <w:p w:rsidR="0073031E" w:rsidRDefault="0073031E" w:rsidP="00D57586">
      <w:pPr>
        <w:pStyle w:val="a8"/>
        <w:framePr w:w="9360" w:h="14329" w:hRule="exact" w:wrap="none" w:vAnchor="page" w:hAnchor="page" w:x="1300" w:y="1433"/>
        <w:shd w:val="clear" w:color="auto" w:fill="auto"/>
        <w:spacing w:before="0" w:line="274" w:lineRule="exact"/>
        <w:ind w:left="20" w:right="20" w:firstLine="860"/>
        <w:rPr>
          <w:rStyle w:val="BodyTextChar"/>
          <w:color w:val="000000"/>
        </w:rPr>
      </w:pPr>
      <w:r>
        <w:rPr>
          <w:rStyle w:val="BodyTextChar"/>
          <w:color w:val="000000"/>
        </w:rPr>
        <w:t>Последовательность выполнения отдельных мероприятий и решения задач</w:t>
      </w:r>
      <w:r w:rsidRPr="00D57586">
        <w:rPr>
          <w:rStyle w:val="BodyTextChar"/>
          <w:color w:val="000000"/>
        </w:rPr>
        <w:t xml:space="preserve"> </w:t>
      </w:r>
      <w:r>
        <w:rPr>
          <w:rStyle w:val="BodyTextChar"/>
          <w:color w:val="000000"/>
        </w:rPr>
        <w:t>подпрограммы определяется ответственным исполнителем и участниками программы.</w:t>
      </w:r>
    </w:p>
    <w:p w:rsidR="0073031E" w:rsidRDefault="0073031E" w:rsidP="00D57586">
      <w:pPr>
        <w:pStyle w:val="a8"/>
        <w:framePr w:w="9360" w:h="14329" w:hRule="exact" w:wrap="none" w:vAnchor="page" w:hAnchor="page" w:x="1300" w:y="1433"/>
        <w:shd w:val="clear" w:color="auto" w:fill="auto"/>
        <w:spacing w:before="0" w:line="210" w:lineRule="exact"/>
        <w:ind w:left="20" w:firstLine="700"/>
      </w:pPr>
    </w:p>
    <w:p w:rsidR="0073031E" w:rsidRDefault="0073031E" w:rsidP="00D57586">
      <w:pPr>
        <w:pStyle w:val="a8"/>
        <w:framePr w:w="9360" w:h="14329" w:hRule="exact" w:wrap="none" w:vAnchor="page" w:hAnchor="page" w:x="1300" w:y="1433"/>
        <w:shd w:val="clear" w:color="auto" w:fill="auto"/>
        <w:spacing w:before="0" w:line="288" w:lineRule="exact"/>
        <w:ind w:left="20" w:right="40" w:firstLine="820"/>
        <w:rPr>
          <w:rStyle w:val="BodyTextChar"/>
          <w:color w:val="000000"/>
        </w:rPr>
      </w:pPr>
      <w:r>
        <w:rPr>
          <w:rStyle w:val="BodyTextChar"/>
          <w:color w:val="000000"/>
        </w:rPr>
        <w:t>Перечень основных мероприятий муниципальной программы приведен в приложении № 2 к муниципальной программе.</w:t>
      </w:r>
    </w:p>
    <w:p w:rsidR="0073031E" w:rsidRDefault="0073031E" w:rsidP="00D57586">
      <w:pPr>
        <w:pStyle w:val="a8"/>
        <w:framePr w:w="9360" w:h="14329" w:hRule="exact" w:wrap="none" w:vAnchor="page" w:hAnchor="page" w:x="1300" w:y="1433"/>
        <w:shd w:val="clear" w:color="auto" w:fill="auto"/>
        <w:spacing w:before="0" w:line="288" w:lineRule="exact"/>
        <w:ind w:left="20" w:right="40" w:firstLine="820"/>
      </w:pPr>
    </w:p>
    <w:p w:rsidR="0073031E" w:rsidRDefault="0073031E" w:rsidP="00D57586">
      <w:pPr>
        <w:pStyle w:val="a8"/>
        <w:framePr w:w="9360" w:h="14329" w:hRule="exact" w:wrap="none" w:vAnchor="page" w:hAnchor="page" w:x="1300" w:y="1433"/>
        <w:shd w:val="clear" w:color="auto" w:fill="auto"/>
        <w:spacing w:before="0" w:after="197" w:line="295" w:lineRule="exact"/>
        <w:ind w:left="20" w:right="40" w:firstLine="820"/>
      </w:pPr>
      <w:r>
        <w:rPr>
          <w:rStyle w:val="BodyTextChar"/>
          <w:color w:val="000000"/>
        </w:rPr>
        <w:t>Конкретное описание мероприятий подпрограммы раскрыто в соответствующей ей подпрограмме.</w:t>
      </w:r>
    </w:p>
    <w:p w:rsidR="0073031E" w:rsidRDefault="0073031E">
      <w:pPr>
        <w:pStyle w:val="a8"/>
        <w:framePr w:w="9360" w:h="14329" w:hRule="exact" w:wrap="none" w:vAnchor="page" w:hAnchor="page" w:x="1300" w:y="1433"/>
        <w:shd w:val="clear" w:color="auto" w:fill="auto"/>
        <w:spacing w:before="0" w:line="274" w:lineRule="exact"/>
        <w:ind w:left="20" w:firstLine="860"/>
      </w:pP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Pr="00D57586" w:rsidRDefault="0073031E" w:rsidP="00D57586">
      <w:pPr>
        <w:pStyle w:val="31"/>
        <w:framePr w:w="9346" w:h="14381" w:hRule="exact" w:wrap="none" w:vAnchor="page" w:hAnchor="page" w:x="1307" w:y="1480"/>
        <w:shd w:val="clear" w:color="auto" w:fill="auto"/>
        <w:tabs>
          <w:tab w:val="left" w:pos="1543"/>
        </w:tabs>
        <w:spacing w:before="0" w:after="231" w:line="274" w:lineRule="exact"/>
        <w:ind w:left="1280" w:right="40" w:firstLine="0"/>
        <w:rPr>
          <w:rStyle w:val="3"/>
          <w:b/>
          <w:bCs/>
        </w:rPr>
      </w:pPr>
    </w:p>
    <w:p w:rsidR="0073031E" w:rsidRDefault="0073031E" w:rsidP="00D57586">
      <w:pPr>
        <w:pStyle w:val="31"/>
        <w:framePr w:w="9346" w:h="14381" w:hRule="exact" w:wrap="none" w:vAnchor="page" w:hAnchor="page" w:x="1307" w:y="1480"/>
        <w:numPr>
          <w:ilvl w:val="0"/>
          <w:numId w:val="7"/>
        </w:numPr>
        <w:shd w:val="clear" w:color="auto" w:fill="auto"/>
        <w:tabs>
          <w:tab w:val="left" w:pos="1543"/>
        </w:tabs>
        <w:spacing w:before="0" w:after="231" w:line="274" w:lineRule="exact"/>
        <w:ind w:left="20" w:right="40" w:firstLine="1260"/>
        <w:jc w:val="center"/>
      </w:pPr>
      <w:r>
        <w:rPr>
          <w:rStyle w:val="3"/>
          <w:b/>
          <w:bCs/>
          <w:color w:val="000000"/>
        </w:rPr>
        <w:t xml:space="preserve"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</w:t>
      </w:r>
      <w:r>
        <w:rPr>
          <w:rStyle w:val="30"/>
          <w:b/>
          <w:bCs/>
          <w:color w:val="000000"/>
        </w:rPr>
        <w:t xml:space="preserve">в </w:t>
      </w:r>
      <w:r>
        <w:rPr>
          <w:rStyle w:val="3"/>
          <w:b/>
          <w:bCs/>
          <w:color w:val="000000"/>
        </w:rPr>
        <w:t>рамках муниципальной программы)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after="205" w:line="210" w:lineRule="exact"/>
        <w:ind w:left="20" w:firstLine="820"/>
        <w:rPr>
          <w:rStyle w:val="BodyTextChar"/>
          <w:color w:val="000000"/>
        </w:rPr>
      </w:pPr>
      <w:r>
        <w:rPr>
          <w:rStyle w:val="BodyTextChar"/>
          <w:color w:val="000000"/>
        </w:rPr>
        <w:t>В рамках реализации Программы муниципальные услуги не предоставляются.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after="205" w:line="210" w:lineRule="exact"/>
        <w:ind w:left="20" w:firstLine="820"/>
      </w:pPr>
    </w:p>
    <w:p w:rsidR="0073031E" w:rsidRDefault="0073031E" w:rsidP="001502CB">
      <w:pPr>
        <w:pStyle w:val="31"/>
        <w:framePr w:w="9346" w:h="14381" w:hRule="exact" w:wrap="none" w:vAnchor="page" w:hAnchor="page" w:x="1307" w:y="1480"/>
        <w:numPr>
          <w:ilvl w:val="0"/>
          <w:numId w:val="7"/>
        </w:numPr>
        <w:shd w:val="clear" w:color="auto" w:fill="auto"/>
        <w:tabs>
          <w:tab w:val="left" w:pos="1543"/>
        </w:tabs>
        <w:spacing w:before="0" w:after="174" w:line="274" w:lineRule="exact"/>
        <w:ind w:left="20" w:right="40" w:firstLine="1260"/>
        <w:jc w:val="center"/>
      </w:pPr>
      <w:r>
        <w:rPr>
          <w:rStyle w:val="3"/>
          <w:b/>
          <w:bCs/>
          <w:color w:val="000000"/>
        </w:rPr>
        <w:t>Обобщенная характеристика основных мероприятий, реализуемых поселениями Рыльского района Курской области в случае их участия в разработке и реализации муниципальной программы (если муниципальная программа направлена на достижение целей, реализация которых предусматривает участие поселений Рыльского района Курской области в рамках их полномочий)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after="186" w:line="281" w:lineRule="exact"/>
        <w:ind w:left="20" w:right="40" w:firstLine="820"/>
        <w:rPr>
          <w:rStyle w:val="BodyTextChar"/>
          <w:color w:val="000000"/>
        </w:rPr>
      </w:pPr>
      <w:r>
        <w:rPr>
          <w:rStyle w:val="BodyTextChar"/>
          <w:color w:val="000000"/>
        </w:rPr>
        <w:t>Поселения Рыльского района Курской области в разработке и реализации Программы не участвуют.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after="186" w:line="281" w:lineRule="exact"/>
        <w:ind w:left="20" w:right="40" w:firstLine="820"/>
      </w:pPr>
    </w:p>
    <w:p w:rsidR="0073031E" w:rsidRDefault="0073031E">
      <w:pPr>
        <w:pStyle w:val="31"/>
        <w:framePr w:w="9346" w:h="14381" w:hRule="exact" w:wrap="none" w:vAnchor="page" w:hAnchor="page" w:x="1307" w:y="1480"/>
        <w:shd w:val="clear" w:color="auto" w:fill="auto"/>
        <w:spacing w:before="0" w:after="0" w:line="274" w:lineRule="exact"/>
        <w:ind w:left="20" w:firstLine="1260"/>
        <w:jc w:val="left"/>
      </w:pPr>
      <w:r>
        <w:rPr>
          <w:rStyle w:val="3"/>
          <w:b/>
          <w:bCs/>
          <w:color w:val="000000"/>
        </w:rPr>
        <w:t>7. Информация об участии предприятий и организаций независимо от их</w:t>
      </w:r>
    </w:p>
    <w:p w:rsidR="0073031E" w:rsidRDefault="0073031E">
      <w:pPr>
        <w:pStyle w:val="31"/>
        <w:framePr w:w="9346" w:h="14381" w:hRule="exact" w:wrap="none" w:vAnchor="page" w:hAnchor="page" w:x="1307" w:y="1480"/>
        <w:shd w:val="clear" w:color="auto" w:fill="auto"/>
        <w:spacing w:before="0" w:after="0" w:line="274" w:lineRule="exact"/>
        <w:ind w:left="20" w:firstLine="820"/>
      </w:pPr>
      <w:r>
        <w:rPr>
          <w:rStyle w:val="3"/>
          <w:b/>
          <w:bCs/>
          <w:color w:val="000000"/>
        </w:rPr>
        <w:t>организационно-правовых форм и форм собственности в реализации</w:t>
      </w:r>
    </w:p>
    <w:p w:rsidR="0073031E" w:rsidRDefault="0073031E">
      <w:pPr>
        <w:pStyle w:val="31"/>
        <w:framePr w:w="9346" w:h="14381" w:hRule="exact" w:wrap="none" w:vAnchor="page" w:hAnchor="page" w:x="1307" w:y="1480"/>
        <w:shd w:val="clear" w:color="auto" w:fill="auto"/>
        <w:spacing w:before="0" w:after="180" w:line="274" w:lineRule="exact"/>
        <w:ind w:left="3060" w:firstLine="0"/>
      </w:pPr>
      <w:r>
        <w:rPr>
          <w:rStyle w:val="3"/>
          <w:b/>
          <w:bCs/>
          <w:color w:val="000000"/>
        </w:rPr>
        <w:t>муниципальной программы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line="274" w:lineRule="exact"/>
        <w:ind w:left="20" w:right="40" w:firstLine="820"/>
      </w:pPr>
      <w:r>
        <w:rPr>
          <w:rStyle w:val="BodyTextChar"/>
          <w:color w:val="000000"/>
        </w:rPr>
        <w:t>Участие предприятий и организаций независимо от их организационно-правовых форм и форм собственности как субъектов, осуществляющих реализацию мероприятий муниципальной программы, не предполагается.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line="274" w:lineRule="exact"/>
        <w:ind w:left="20" w:right="40" w:firstLine="820"/>
      </w:pPr>
      <w:r>
        <w:rPr>
          <w:rStyle w:val="BodyTextChar"/>
          <w:color w:val="000000"/>
        </w:rPr>
        <w:t xml:space="preserve">В рамках реализации основных мероприятий муниципальной программы предполагается участие следующего муниципального предприятия - МАУ </w:t>
      </w:r>
      <w:r w:rsidRPr="002507A0">
        <w:rPr>
          <w:rStyle w:val="BodyTextChar"/>
        </w:rPr>
        <w:t>«</w:t>
      </w:r>
      <w:r>
        <w:rPr>
          <w:rStyle w:val="BodyTextChar"/>
        </w:rPr>
        <w:t xml:space="preserve">Малогнеушевское </w:t>
      </w:r>
      <w:r w:rsidRPr="002507A0">
        <w:rPr>
          <w:rStyle w:val="BodyTextChar"/>
        </w:rPr>
        <w:t>ЖКХ».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line="274" w:lineRule="exact"/>
        <w:ind w:left="20" w:right="40" w:firstLine="820"/>
      </w:pPr>
      <w:r>
        <w:rPr>
          <w:rStyle w:val="BodyTextChar"/>
          <w:color w:val="000000"/>
        </w:rPr>
        <w:t xml:space="preserve">В части фактического исполнения мероприятий муниципальной программы могут принимать участие организации, осуществляющих поставку товаров, работ, услуг, определяемых в соответствии с Федеральным законом от 5 апреля 2013 года </w:t>
      </w:r>
      <w:r>
        <w:rPr>
          <w:rStyle w:val="BodyTextChar"/>
          <w:color w:val="000000"/>
          <w:lang w:val="en-US" w:eastAsia="en-US"/>
        </w:rPr>
        <w:t>N</w:t>
      </w:r>
      <w:r w:rsidRPr="002D12F3">
        <w:rPr>
          <w:rStyle w:val="BodyTextChar"/>
          <w:color w:val="000000"/>
          <w:lang w:eastAsia="en-US"/>
        </w:rPr>
        <w:t xml:space="preserve"> </w:t>
      </w:r>
      <w:r>
        <w:rPr>
          <w:rStyle w:val="BodyTextChar"/>
          <w:color w:val="000000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after="231" w:line="274" w:lineRule="exact"/>
        <w:ind w:left="20" w:right="40" w:firstLine="820"/>
        <w:rPr>
          <w:rStyle w:val="BodyTextChar"/>
          <w:color w:val="000000"/>
        </w:rPr>
      </w:pPr>
      <w:r>
        <w:rPr>
          <w:rStyle w:val="BodyTextChar"/>
          <w:color w:val="000000"/>
        </w:rPr>
        <w:t>Участие внебюджетных фондов в реализации муниципальной программы не планируется.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after="231" w:line="274" w:lineRule="exact"/>
        <w:ind w:left="20" w:right="40" w:firstLine="820"/>
      </w:pPr>
    </w:p>
    <w:p w:rsidR="0073031E" w:rsidRDefault="0073031E">
      <w:pPr>
        <w:pStyle w:val="31"/>
        <w:framePr w:w="9346" w:h="14381" w:hRule="exact" w:wrap="none" w:vAnchor="page" w:hAnchor="page" w:x="1307" w:y="1480"/>
        <w:numPr>
          <w:ilvl w:val="0"/>
          <w:numId w:val="10"/>
        </w:numPr>
        <w:shd w:val="clear" w:color="auto" w:fill="auto"/>
        <w:tabs>
          <w:tab w:val="left" w:pos="3298"/>
        </w:tabs>
        <w:spacing w:before="0" w:after="225" w:line="210" w:lineRule="exact"/>
        <w:ind w:left="3060" w:firstLine="0"/>
      </w:pPr>
      <w:r>
        <w:rPr>
          <w:rStyle w:val="3"/>
          <w:b/>
          <w:bCs/>
          <w:color w:val="000000"/>
        </w:rPr>
        <w:t>Обоснование выделения подпрограмм</w:t>
      </w:r>
    </w:p>
    <w:p w:rsidR="0073031E" w:rsidRDefault="0073031E">
      <w:pPr>
        <w:pStyle w:val="50"/>
        <w:framePr w:w="9346" w:h="14381" w:hRule="exact" w:wrap="none" w:vAnchor="page" w:hAnchor="page" w:x="1307" w:y="1480"/>
        <w:shd w:val="clear" w:color="auto" w:fill="auto"/>
        <w:spacing w:before="0"/>
        <w:ind w:left="20" w:right="40" w:firstLine="820"/>
      </w:pPr>
      <w:r>
        <w:rPr>
          <w:rStyle w:val="5"/>
          <w:color w:val="000000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73031E" w:rsidRDefault="0073031E">
      <w:pPr>
        <w:pStyle w:val="50"/>
        <w:framePr w:w="9346" w:h="14381" w:hRule="exact" w:wrap="none" w:vAnchor="page" w:hAnchor="page" w:x="1307" w:y="1480"/>
        <w:shd w:val="clear" w:color="auto" w:fill="auto"/>
        <w:spacing w:before="0"/>
        <w:ind w:left="20" w:firstLine="820"/>
      </w:pPr>
      <w:r>
        <w:rPr>
          <w:rStyle w:val="5"/>
          <w:color w:val="000000"/>
        </w:rPr>
        <w:t>В муниципальную программу включены:</w:t>
      </w:r>
    </w:p>
    <w:p w:rsidR="0073031E" w:rsidRDefault="0073031E">
      <w:pPr>
        <w:pStyle w:val="a8"/>
        <w:framePr w:w="9346" w:h="14381" w:hRule="exact" w:wrap="none" w:vAnchor="page" w:hAnchor="page" w:x="1307" w:y="1480"/>
        <w:numPr>
          <w:ilvl w:val="0"/>
          <w:numId w:val="8"/>
        </w:numPr>
        <w:shd w:val="clear" w:color="auto" w:fill="auto"/>
        <w:tabs>
          <w:tab w:val="left" w:pos="1050"/>
        </w:tabs>
        <w:spacing w:before="0" w:line="266" w:lineRule="exact"/>
        <w:ind w:left="20" w:right="40" w:firstLine="820"/>
      </w:pPr>
      <w:r w:rsidRPr="000539E0">
        <w:rPr>
          <w:rStyle w:val="12"/>
          <w:b w:val="0"/>
          <w:color w:val="000000"/>
        </w:rPr>
        <w:t xml:space="preserve">подпрограмма 1 </w:t>
      </w:r>
      <w:r>
        <w:rPr>
          <w:rStyle w:val="BodyTextChar"/>
          <w:color w:val="000000"/>
        </w:rPr>
        <w:t>«Экология и чистая вода в Малогнеушевском сельсовете Рыльского района Курской области» на 2019-2023 годы.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line="266" w:lineRule="exact"/>
        <w:ind w:left="20" w:right="40" w:firstLine="820"/>
        <w:rPr>
          <w:rStyle w:val="BodyTextChar"/>
          <w:color w:val="000000"/>
        </w:rPr>
      </w:pPr>
      <w:r>
        <w:rPr>
          <w:rStyle w:val="BodyTextChar"/>
          <w:color w:val="000000"/>
        </w:rPr>
        <w:t>Подпрограмма носят функциональный характер и реализуется в установленной сфере деятельности ответственным исполнителем - Администрацией Малогнеушевского сельсовета Рыльского района.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line="266" w:lineRule="exact"/>
        <w:ind w:left="20" w:right="40" w:firstLine="820"/>
      </w:pPr>
    </w:p>
    <w:p w:rsidR="0073031E" w:rsidRDefault="0073031E" w:rsidP="00B9176C">
      <w:pPr>
        <w:pStyle w:val="a8"/>
        <w:framePr w:w="9346" w:h="14381" w:hRule="exact" w:wrap="none" w:vAnchor="page" w:hAnchor="page" w:x="1307" w:y="1480"/>
        <w:shd w:val="clear" w:color="auto" w:fill="auto"/>
        <w:spacing w:before="0" w:after="234" w:line="266" w:lineRule="exact"/>
        <w:ind w:left="20" w:firstLine="700"/>
      </w:pPr>
      <w:r>
        <w:rPr>
          <w:rStyle w:val="BodyTextChar"/>
          <w:color w:val="000000"/>
        </w:rPr>
        <w:t>Выделение подпрограммы обусловлено реализацией приоритетов государственной политики в сфере защиты охраны окружающей среды Малогнеушевского сельсовета Рыльского района Курской области и направлены на обеспечение выполнения целей, задач и мероприятий муниципальной программы.</w:t>
      </w:r>
    </w:p>
    <w:p w:rsidR="0073031E" w:rsidRDefault="0073031E">
      <w:pPr>
        <w:pStyle w:val="a8"/>
        <w:framePr w:w="9346" w:h="14381" w:hRule="exact" w:wrap="none" w:vAnchor="page" w:hAnchor="page" w:x="1307" w:y="1480"/>
        <w:shd w:val="clear" w:color="auto" w:fill="auto"/>
        <w:spacing w:before="0" w:line="266" w:lineRule="exact"/>
        <w:ind w:left="20" w:firstLine="820"/>
      </w:pPr>
      <w:r>
        <w:rPr>
          <w:rStyle w:val="BodyTextChar"/>
          <w:color w:val="000000"/>
        </w:rPr>
        <w:t xml:space="preserve"> </w:t>
      </w: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 w:rsidP="003D3962">
      <w:pPr>
        <w:pStyle w:val="a7"/>
        <w:framePr w:wrap="none" w:vAnchor="page" w:hAnchor="page" w:x="10563" w:y="968"/>
        <w:shd w:val="clear" w:color="auto" w:fill="auto"/>
        <w:spacing w:line="200" w:lineRule="exact"/>
      </w:pPr>
    </w:p>
    <w:p w:rsidR="0073031E" w:rsidRPr="00B9176C" w:rsidRDefault="0073031E" w:rsidP="00B9176C">
      <w:pPr>
        <w:pStyle w:val="31"/>
        <w:framePr w:w="9410" w:h="13933" w:hRule="exact" w:wrap="none" w:vAnchor="page" w:hAnchor="page" w:x="1275" w:y="1468"/>
        <w:shd w:val="clear" w:color="auto" w:fill="auto"/>
        <w:tabs>
          <w:tab w:val="left" w:pos="2886"/>
        </w:tabs>
        <w:spacing w:before="0" w:after="246" w:line="274" w:lineRule="exact"/>
        <w:ind w:left="2660" w:right="1100" w:firstLine="0"/>
        <w:jc w:val="left"/>
        <w:rPr>
          <w:rStyle w:val="3"/>
          <w:b/>
          <w:bCs/>
        </w:rPr>
      </w:pPr>
    </w:p>
    <w:p w:rsidR="0073031E" w:rsidRDefault="0073031E" w:rsidP="00D875DB">
      <w:pPr>
        <w:pStyle w:val="31"/>
        <w:framePr w:w="9410" w:h="13933" w:hRule="exact" w:wrap="none" w:vAnchor="page" w:hAnchor="page" w:x="1275" w:y="1468"/>
        <w:numPr>
          <w:ilvl w:val="0"/>
          <w:numId w:val="10"/>
        </w:numPr>
        <w:shd w:val="clear" w:color="auto" w:fill="auto"/>
        <w:tabs>
          <w:tab w:val="left" w:pos="2886"/>
        </w:tabs>
        <w:spacing w:before="0" w:after="246" w:line="274" w:lineRule="exact"/>
        <w:ind w:left="2000" w:right="1100" w:firstLine="660"/>
        <w:jc w:val="center"/>
      </w:pPr>
      <w:r>
        <w:rPr>
          <w:rStyle w:val="3"/>
          <w:b/>
          <w:bCs/>
          <w:color w:val="000000"/>
        </w:rPr>
        <w:t>Обоснование объема финансовых ресурсов, необходимых для реализации муниципальной программы</w:t>
      </w:r>
    </w:p>
    <w:p w:rsidR="0073031E" w:rsidRDefault="0073031E">
      <w:pPr>
        <w:pStyle w:val="a8"/>
        <w:framePr w:w="9410" w:h="13933" w:hRule="exact" w:wrap="none" w:vAnchor="page" w:hAnchor="page" w:x="1275" w:y="1468"/>
        <w:shd w:val="clear" w:color="auto" w:fill="auto"/>
        <w:spacing w:before="0" w:line="266" w:lineRule="exact"/>
        <w:ind w:left="60" w:right="60" w:firstLine="560"/>
      </w:pPr>
      <w:r>
        <w:rPr>
          <w:rStyle w:val="BodyTextChar"/>
          <w:color w:val="000000"/>
        </w:rPr>
        <w:t>Общий объем финансовых средств на реализацию мероприятий муниципальной программы на весь период составляет 40,0 тыс. руб., в том числе по годам:</w:t>
      </w:r>
    </w:p>
    <w:p w:rsidR="0073031E" w:rsidRPr="003F6E48" w:rsidRDefault="0073031E" w:rsidP="00D875DB">
      <w:pPr>
        <w:pStyle w:val="a8"/>
        <w:framePr w:w="9410" w:h="13933" w:hRule="exact" w:wrap="none" w:vAnchor="page" w:hAnchor="page" w:x="1275" w:y="1468"/>
        <w:shd w:val="clear" w:color="auto" w:fill="auto"/>
        <w:tabs>
          <w:tab w:val="left" w:pos="1160"/>
        </w:tabs>
        <w:spacing w:before="0" w:line="266" w:lineRule="exact"/>
      </w:pPr>
      <w:r>
        <w:rPr>
          <w:rStyle w:val="BodyTextChar"/>
          <w:color w:val="000000"/>
        </w:rPr>
        <w:t xml:space="preserve">           </w:t>
      </w:r>
      <w:r w:rsidRPr="003F6E48">
        <w:rPr>
          <w:rStyle w:val="BodyTextChar"/>
        </w:rPr>
        <w:t>2019 год – 40,</w:t>
      </w:r>
      <w:r>
        <w:rPr>
          <w:rStyle w:val="BodyTextChar"/>
        </w:rPr>
        <w:t>0</w:t>
      </w:r>
      <w:r w:rsidRPr="003F6E48">
        <w:rPr>
          <w:rStyle w:val="BodyTextChar"/>
        </w:rPr>
        <w:t xml:space="preserve"> тыс. руб.;</w:t>
      </w:r>
    </w:p>
    <w:p w:rsidR="0073031E" w:rsidRPr="003F6E48" w:rsidRDefault="0073031E" w:rsidP="00D875DB">
      <w:pPr>
        <w:pStyle w:val="a8"/>
        <w:framePr w:w="9410" w:h="13933" w:hRule="exact" w:wrap="none" w:vAnchor="page" w:hAnchor="page" w:x="1275" w:y="1468"/>
        <w:numPr>
          <w:ilvl w:val="0"/>
          <w:numId w:val="20"/>
        </w:numPr>
        <w:shd w:val="clear" w:color="auto" w:fill="auto"/>
        <w:tabs>
          <w:tab w:val="left" w:pos="1160"/>
        </w:tabs>
        <w:spacing w:before="0" w:line="266" w:lineRule="exact"/>
      </w:pPr>
      <w:r w:rsidRPr="003F6E48">
        <w:rPr>
          <w:rStyle w:val="BodyTextChar"/>
        </w:rPr>
        <w:t>год - 0,0 тыс. руб.;</w:t>
      </w:r>
    </w:p>
    <w:p w:rsidR="0073031E" w:rsidRPr="003F6E48" w:rsidRDefault="0073031E" w:rsidP="00D875DB">
      <w:pPr>
        <w:pStyle w:val="a8"/>
        <w:framePr w:w="9410" w:h="13933" w:hRule="exact" w:wrap="none" w:vAnchor="page" w:hAnchor="page" w:x="1275" w:y="1468"/>
        <w:numPr>
          <w:ilvl w:val="0"/>
          <w:numId w:val="20"/>
        </w:numPr>
        <w:shd w:val="clear" w:color="auto" w:fill="auto"/>
        <w:tabs>
          <w:tab w:val="left" w:pos="1160"/>
        </w:tabs>
        <w:spacing w:before="0" w:line="266" w:lineRule="exact"/>
        <w:rPr>
          <w:rStyle w:val="BodyTextChar"/>
        </w:rPr>
      </w:pPr>
      <w:r w:rsidRPr="003F6E48">
        <w:rPr>
          <w:rStyle w:val="BodyTextChar"/>
        </w:rPr>
        <w:t>год - 0,0 тыс. руб.</w:t>
      </w:r>
      <w:r>
        <w:rPr>
          <w:rStyle w:val="BodyTextChar"/>
        </w:rPr>
        <w:t>;</w:t>
      </w:r>
    </w:p>
    <w:p w:rsidR="0073031E" w:rsidRPr="003F6E48" w:rsidRDefault="0073031E" w:rsidP="00D875DB">
      <w:pPr>
        <w:pStyle w:val="a8"/>
        <w:framePr w:w="9410" w:h="13933" w:hRule="exact" w:wrap="none" w:vAnchor="page" w:hAnchor="page" w:x="1275" w:y="1468"/>
        <w:numPr>
          <w:ilvl w:val="0"/>
          <w:numId w:val="20"/>
        </w:numPr>
        <w:shd w:val="clear" w:color="auto" w:fill="auto"/>
        <w:tabs>
          <w:tab w:val="left" w:pos="1160"/>
        </w:tabs>
        <w:spacing w:before="0" w:line="266" w:lineRule="exact"/>
        <w:rPr>
          <w:rStyle w:val="BodyTextChar"/>
        </w:rPr>
      </w:pPr>
      <w:r w:rsidRPr="003F6E48">
        <w:rPr>
          <w:rStyle w:val="BodyTextChar"/>
        </w:rPr>
        <w:t>год – 0,0 тыс. руб.;</w:t>
      </w:r>
    </w:p>
    <w:p w:rsidR="0073031E" w:rsidRPr="003F6E48" w:rsidRDefault="0073031E" w:rsidP="00D875DB">
      <w:pPr>
        <w:pStyle w:val="a8"/>
        <w:framePr w:w="9410" w:h="13933" w:hRule="exact" w:wrap="none" w:vAnchor="page" w:hAnchor="page" w:x="1275" w:y="1468"/>
        <w:numPr>
          <w:ilvl w:val="0"/>
          <w:numId w:val="20"/>
        </w:numPr>
        <w:shd w:val="clear" w:color="auto" w:fill="auto"/>
        <w:tabs>
          <w:tab w:val="left" w:pos="1160"/>
        </w:tabs>
        <w:spacing w:before="0" w:line="266" w:lineRule="exact"/>
        <w:rPr>
          <w:rStyle w:val="BodyTextChar"/>
        </w:rPr>
      </w:pPr>
      <w:r w:rsidRPr="003F6E48">
        <w:rPr>
          <w:rStyle w:val="BodyTextChar"/>
        </w:rPr>
        <w:t xml:space="preserve">год – 0,0 тыс. </w:t>
      </w:r>
      <w:proofErr w:type="gramStart"/>
      <w:r w:rsidRPr="003F6E48">
        <w:rPr>
          <w:rStyle w:val="BodyTextChar"/>
        </w:rPr>
        <w:t>руб..</w:t>
      </w:r>
      <w:proofErr w:type="gramEnd"/>
    </w:p>
    <w:p w:rsidR="0073031E" w:rsidRPr="003F6E48" w:rsidRDefault="0073031E" w:rsidP="00D875DB">
      <w:pPr>
        <w:pStyle w:val="a8"/>
        <w:framePr w:w="9410" w:h="13933" w:hRule="exact" w:wrap="none" w:vAnchor="page" w:hAnchor="page" w:x="1275" w:y="1468"/>
        <w:shd w:val="clear" w:color="auto" w:fill="auto"/>
        <w:tabs>
          <w:tab w:val="left" w:pos="1160"/>
        </w:tabs>
        <w:spacing w:before="0" w:line="266" w:lineRule="exact"/>
        <w:ind w:left="1040"/>
      </w:pPr>
    </w:p>
    <w:p w:rsidR="0073031E" w:rsidRPr="003F6E48" w:rsidRDefault="0073031E">
      <w:pPr>
        <w:pStyle w:val="a8"/>
        <w:framePr w:w="9410" w:h="13933" w:hRule="exact" w:wrap="none" w:vAnchor="page" w:hAnchor="page" w:x="1275" w:y="1468"/>
        <w:shd w:val="clear" w:color="auto" w:fill="auto"/>
        <w:spacing w:before="0" w:line="266" w:lineRule="exact"/>
        <w:ind w:left="60" w:right="60" w:firstLine="560"/>
      </w:pPr>
      <w:r w:rsidRPr="003F6E48">
        <w:rPr>
          <w:rStyle w:val="BodyTextChar"/>
        </w:rPr>
        <w:t xml:space="preserve">Общий объем финансирования подпрограммы 1 составляет </w:t>
      </w:r>
      <w:r>
        <w:rPr>
          <w:rStyle w:val="BodyTextChar"/>
        </w:rPr>
        <w:t>40,0</w:t>
      </w:r>
      <w:r w:rsidRPr="003F6E48">
        <w:rPr>
          <w:rStyle w:val="BodyTextChar"/>
        </w:rPr>
        <w:t xml:space="preserve"> тыс. рублей, в том числе по годам:</w:t>
      </w:r>
    </w:p>
    <w:p w:rsidR="0073031E" w:rsidRPr="003F6E48" w:rsidRDefault="0073031E" w:rsidP="00D875DB">
      <w:pPr>
        <w:pStyle w:val="a8"/>
        <w:framePr w:w="9410" w:h="13933" w:hRule="exact" w:wrap="none" w:vAnchor="page" w:hAnchor="page" w:x="1275" w:y="1468"/>
        <w:numPr>
          <w:ilvl w:val="0"/>
          <w:numId w:val="22"/>
        </w:numPr>
        <w:shd w:val="clear" w:color="auto" w:fill="auto"/>
        <w:tabs>
          <w:tab w:val="left" w:pos="1160"/>
        </w:tabs>
        <w:spacing w:before="0" w:line="266" w:lineRule="exact"/>
      </w:pPr>
      <w:r w:rsidRPr="003F6E48">
        <w:rPr>
          <w:rStyle w:val="BodyTextChar"/>
        </w:rPr>
        <w:t xml:space="preserve">год </w:t>
      </w:r>
      <w:r w:rsidRPr="003F6E48">
        <w:t>– 40,</w:t>
      </w:r>
      <w:r>
        <w:t>0</w:t>
      </w:r>
      <w:r w:rsidRPr="003F6E48">
        <w:rPr>
          <w:rStyle w:val="BodyTextChar"/>
        </w:rPr>
        <w:t xml:space="preserve"> тыс. руб.;</w:t>
      </w:r>
    </w:p>
    <w:p w:rsidR="0073031E" w:rsidRPr="003F6E48" w:rsidRDefault="0073031E" w:rsidP="00D875DB">
      <w:pPr>
        <w:pStyle w:val="a8"/>
        <w:framePr w:w="9410" w:h="13933" w:hRule="exact" w:wrap="none" w:vAnchor="page" w:hAnchor="page" w:x="1275" w:y="1468"/>
        <w:numPr>
          <w:ilvl w:val="0"/>
          <w:numId w:val="22"/>
        </w:numPr>
        <w:shd w:val="clear" w:color="auto" w:fill="auto"/>
        <w:tabs>
          <w:tab w:val="left" w:pos="1160"/>
        </w:tabs>
        <w:spacing w:before="0" w:line="266" w:lineRule="exact"/>
      </w:pPr>
      <w:r w:rsidRPr="003F6E48">
        <w:rPr>
          <w:rStyle w:val="BodyTextChar"/>
        </w:rPr>
        <w:t xml:space="preserve">год </w:t>
      </w:r>
      <w:r w:rsidRPr="003F6E48">
        <w:t xml:space="preserve">- </w:t>
      </w:r>
      <w:r w:rsidRPr="003F6E48">
        <w:rPr>
          <w:rStyle w:val="BodyTextChar"/>
        </w:rPr>
        <w:t>0,0 тыс. руб.;</w:t>
      </w:r>
    </w:p>
    <w:p w:rsidR="0073031E" w:rsidRPr="003F6E48" w:rsidRDefault="0073031E" w:rsidP="00D875DB">
      <w:pPr>
        <w:pStyle w:val="a8"/>
        <w:framePr w:w="9410" w:h="13933" w:hRule="exact" w:wrap="none" w:vAnchor="page" w:hAnchor="page" w:x="1275" w:y="1468"/>
        <w:numPr>
          <w:ilvl w:val="0"/>
          <w:numId w:val="22"/>
        </w:numPr>
        <w:shd w:val="clear" w:color="auto" w:fill="auto"/>
        <w:tabs>
          <w:tab w:val="left" w:pos="1160"/>
        </w:tabs>
        <w:spacing w:before="0" w:line="266" w:lineRule="exact"/>
        <w:rPr>
          <w:rStyle w:val="BodyTextChar"/>
        </w:rPr>
      </w:pPr>
      <w:r w:rsidRPr="003F6E48">
        <w:rPr>
          <w:rStyle w:val="BodyTextChar"/>
        </w:rPr>
        <w:t>год - 0,0 тыс. руб.</w:t>
      </w:r>
      <w:r>
        <w:rPr>
          <w:rStyle w:val="BodyTextChar"/>
        </w:rPr>
        <w:t>;</w:t>
      </w:r>
    </w:p>
    <w:p w:rsidR="0073031E" w:rsidRPr="003F6E48" w:rsidRDefault="0073031E" w:rsidP="00D875DB">
      <w:pPr>
        <w:pStyle w:val="a8"/>
        <w:framePr w:w="9410" w:h="13933" w:hRule="exact" w:wrap="none" w:vAnchor="page" w:hAnchor="page" w:x="1275" w:y="1468"/>
        <w:numPr>
          <w:ilvl w:val="0"/>
          <w:numId w:val="22"/>
        </w:numPr>
        <w:shd w:val="clear" w:color="auto" w:fill="auto"/>
        <w:tabs>
          <w:tab w:val="left" w:pos="1160"/>
        </w:tabs>
        <w:spacing w:before="0" w:line="266" w:lineRule="exact"/>
        <w:rPr>
          <w:rStyle w:val="BodyTextChar"/>
        </w:rPr>
      </w:pPr>
      <w:r w:rsidRPr="003F6E48">
        <w:rPr>
          <w:rStyle w:val="BodyTextChar"/>
        </w:rPr>
        <w:t>год – 0,0 тыс. руб.;</w:t>
      </w:r>
    </w:p>
    <w:p w:rsidR="0073031E" w:rsidRPr="003F6E48" w:rsidRDefault="0073031E" w:rsidP="00D875DB">
      <w:pPr>
        <w:pStyle w:val="a8"/>
        <w:framePr w:w="9410" w:h="13933" w:hRule="exact" w:wrap="none" w:vAnchor="page" w:hAnchor="page" w:x="1275" w:y="1468"/>
        <w:numPr>
          <w:ilvl w:val="0"/>
          <w:numId w:val="22"/>
        </w:numPr>
        <w:shd w:val="clear" w:color="auto" w:fill="auto"/>
        <w:tabs>
          <w:tab w:val="left" w:pos="1160"/>
        </w:tabs>
        <w:spacing w:before="0" w:line="266" w:lineRule="exact"/>
        <w:rPr>
          <w:rStyle w:val="BodyTextChar"/>
        </w:rPr>
      </w:pPr>
      <w:r w:rsidRPr="003F6E48">
        <w:rPr>
          <w:rStyle w:val="BodyTextChar"/>
        </w:rPr>
        <w:t xml:space="preserve">год - 0,0 тыс. </w:t>
      </w:r>
      <w:proofErr w:type="gramStart"/>
      <w:r w:rsidRPr="003F6E48">
        <w:rPr>
          <w:rStyle w:val="BodyTextChar"/>
        </w:rPr>
        <w:t>руб..</w:t>
      </w:r>
      <w:proofErr w:type="gramEnd"/>
    </w:p>
    <w:p w:rsidR="0073031E" w:rsidRDefault="0073031E" w:rsidP="00D875DB">
      <w:pPr>
        <w:pStyle w:val="a8"/>
        <w:framePr w:w="9410" w:h="13933" w:hRule="exact" w:wrap="none" w:vAnchor="page" w:hAnchor="page" w:x="1275" w:y="1468"/>
        <w:shd w:val="clear" w:color="auto" w:fill="auto"/>
        <w:tabs>
          <w:tab w:val="left" w:pos="1160"/>
        </w:tabs>
        <w:spacing w:before="0" w:line="266" w:lineRule="exact"/>
        <w:ind w:left="1200"/>
      </w:pPr>
    </w:p>
    <w:p w:rsidR="0073031E" w:rsidRDefault="0073031E">
      <w:pPr>
        <w:pStyle w:val="a8"/>
        <w:framePr w:w="9410" w:h="13933" w:hRule="exact" w:wrap="none" w:vAnchor="page" w:hAnchor="page" w:x="1275" w:y="1468"/>
        <w:shd w:val="clear" w:color="auto" w:fill="auto"/>
        <w:spacing w:before="0" w:line="274" w:lineRule="exact"/>
        <w:ind w:left="60" w:right="60" w:firstLine="560"/>
      </w:pPr>
      <w:r>
        <w:rPr>
          <w:rStyle w:val="BodyTextChar"/>
          <w:color w:val="000000"/>
        </w:rPr>
        <w:t>Предполагается ежегодное уточнение в установленном порядке объемов финансирования муниципальной программы.</w:t>
      </w:r>
    </w:p>
    <w:p w:rsidR="0073031E" w:rsidRDefault="0073031E">
      <w:pPr>
        <w:pStyle w:val="a8"/>
        <w:framePr w:w="9410" w:h="13933" w:hRule="exact" w:wrap="none" w:vAnchor="page" w:hAnchor="page" w:x="1275" w:y="1468"/>
        <w:shd w:val="clear" w:color="auto" w:fill="auto"/>
        <w:spacing w:before="0" w:line="274" w:lineRule="exact"/>
        <w:ind w:left="60" w:right="60" w:firstLine="560"/>
      </w:pPr>
      <w:r>
        <w:rPr>
          <w:rStyle w:val="BodyTextChar"/>
          <w:color w:val="000000"/>
        </w:rPr>
        <w:t>Предусмотренные в рамках подпрограмм цели, задачи и мероприятия в комплексе наиболее полным образом охватывают весь диапазон заданных приоритетных направлений реализации государственной политики в сфере охраны окружающей среды и в максимальной степени будут способствовать достижению целей и конечных результатов муниципальной программы.</w:t>
      </w:r>
    </w:p>
    <w:p w:rsidR="0073031E" w:rsidRDefault="0073031E">
      <w:pPr>
        <w:pStyle w:val="a8"/>
        <w:framePr w:w="9410" w:h="13933" w:hRule="exact" w:wrap="none" w:vAnchor="page" w:hAnchor="page" w:x="1275" w:y="1468"/>
        <w:shd w:val="clear" w:color="auto" w:fill="auto"/>
        <w:spacing w:before="0" w:line="274" w:lineRule="exact"/>
        <w:ind w:left="60" w:right="60" w:firstLine="560"/>
      </w:pPr>
      <w:r>
        <w:rPr>
          <w:rStyle w:val="BodyTextChar"/>
          <w:color w:val="000000"/>
        </w:rPr>
        <w:t>Финансирование мероприятий Программы осуществляется за счет средств областного, районного и местного бюджетов.</w:t>
      </w:r>
    </w:p>
    <w:p w:rsidR="0073031E" w:rsidRDefault="0073031E">
      <w:pPr>
        <w:pStyle w:val="a8"/>
        <w:framePr w:w="9410" w:h="13933" w:hRule="exact" w:wrap="none" w:vAnchor="page" w:hAnchor="page" w:x="1275" w:y="1468"/>
        <w:shd w:val="clear" w:color="auto" w:fill="auto"/>
        <w:spacing w:before="0" w:line="274" w:lineRule="exact"/>
        <w:ind w:left="60" w:right="60" w:firstLine="560"/>
      </w:pPr>
      <w:r>
        <w:rPr>
          <w:rStyle w:val="BodyTextChar"/>
          <w:color w:val="000000"/>
        </w:rPr>
        <w:t>Ресурсное обеспечение реализации муниципальной программы за счет средств местного бюджета представлено в приложении №4 к муниципальной программе.</w:t>
      </w:r>
    </w:p>
    <w:p w:rsidR="0073031E" w:rsidRDefault="0073031E">
      <w:pPr>
        <w:pStyle w:val="a8"/>
        <w:framePr w:w="9410" w:h="13933" w:hRule="exact" w:wrap="none" w:vAnchor="page" w:hAnchor="page" w:x="1275" w:y="1468"/>
        <w:shd w:val="clear" w:color="auto" w:fill="auto"/>
        <w:spacing w:before="0" w:after="240" w:line="274" w:lineRule="exact"/>
        <w:ind w:left="60" w:right="60" w:firstLine="560"/>
        <w:rPr>
          <w:rStyle w:val="BodyTextChar"/>
          <w:color w:val="000000"/>
        </w:rPr>
      </w:pPr>
      <w:r>
        <w:rPr>
          <w:rStyle w:val="BodyTextChar"/>
          <w:color w:val="000000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с разбивкой по годам представлены в приложении №5 к муниципальной программе.</w:t>
      </w:r>
    </w:p>
    <w:p w:rsidR="0073031E" w:rsidRDefault="0073031E">
      <w:pPr>
        <w:pStyle w:val="a8"/>
        <w:framePr w:w="9410" w:h="13933" w:hRule="exact" w:wrap="none" w:vAnchor="page" w:hAnchor="page" w:x="1275" w:y="1468"/>
        <w:shd w:val="clear" w:color="auto" w:fill="auto"/>
        <w:spacing w:before="0" w:after="240" w:line="274" w:lineRule="exact"/>
        <w:ind w:left="60" w:right="60" w:firstLine="560"/>
      </w:pPr>
    </w:p>
    <w:p w:rsidR="0073031E" w:rsidRDefault="0073031E" w:rsidP="007B5486">
      <w:pPr>
        <w:pStyle w:val="31"/>
        <w:framePr w:w="9410" w:h="13933" w:hRule="exact" w:wrap="none" w:vAnchor="page" w:hAnchor="page" w:x="1275" w:y="1468"/>
        <w:shd w:val="clear" w:color="auto" w:fill="auto"/>
        <w:spacing w:before="0" w:after="240" w:line="274" w:lineRule="exact"/>
        <w:ind w:left="60" w:right="60" w:firstLine="560"/>
        <w:jc w:val="center"/>
      </w:pPr>
      <w:r>
        <w:rPr>
          <w:rStyle w:val="3"/>
          <w:b/>
          <w:bCs/>
          <w:color w:val="000000"/>
        </w:rPr>
        <w:t>10. Оценка степени влияния дополнительных объемов 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73031E" w:rsidRDefault="0073031E">
      <w:pPr>
        <w:pStyle w:val="a8"/>
        <w:framePr w:w="9410" w:h="13933" w:hRule="exact" w:wrap="none" w:vAnchor="page" w:hAnchor="page" w:x="1275" w:y="1468"/>
        <w:shd w:val="clear" w:color="auto" w:fill="auto"/>
        <w:spacing w:before="0" w:after="240" w:line="274" w:lineRule="exact"/>
        <w:ind w:left="60" w:right="60" w:firstLine="560"/>
        <w:rPr>
          <w:rStyle w:val="BodyTextChar"/>
          <w:color w:val="000000"/>
        </w:rPr>
      </w:pPr>
      <w:r>
        <w:rPr>
          <w:rStyle w:val="BodyTextChar"/>
          <w:color w:val="000000"/>
        </w:rPr>
        <w:t>Выделение дополнительных объемов ресурсов на реализацию муниципальной программы не предусмотрено.</w:t>
      </w:r>
    </w:p>
    <w:p w:rsidR="0073031E" w:rsidRDefault="0073031E">
      <w:pPr>
        <w:pStyle w:val="a8"/>
        <w:framePr w:w="9410" w:h="13933" w:hRule="exact" w:wrap="none" w:vAnchor="page" w:hAnchor="page" w:x="1275" w:y="1468"/>
        <w:shd w:val="clear" w:color="auto" w:fill="auto"/>
        <w:spacing w:before="0" w:after="240" w:line="274" w:lineRule="exact"/>
        <w:ind w:left="60" w:right="60" w:firstLine="560"/>
      </w:pPr>
    </w:p>
    <w:p w:rsidR="0073031E" w:rsidRDefault="0073031E" w:rsidP="007B5486">
      <w:pPr>
        <w:pStyle w:val="31"/>
        <w:framePr w:w="9410" w:h="13933" w:hRule="exact" w:wrap="none" w:vAnchor="page" w:hAnchor="page" w:x="1275" w:y="1468"/>
        <w:numPr>
          <w:ilvl w:val="0"/>
          <w:numId w:val="13"/>
        </w:numPr>
        <w:shd w:val="clear" w:color="auto" w:fill="auto"/>
        <w:tabs>
          <w:tab w:val="left" w:pos="650"/>
        </w:tabs>
        <w:spacing w:before="0" w:after="0" w:line="274" w:lineRule="exact"/>
        <w:ind w:left="60" w:right="60" w:firstLine="0"/>
        <w:jc w:val="center"/>
      </w:pPr>
      <w:r>
        <w:rPr>
          <w:rStyle w:val="3"/>
          <w:b/>
          <w:bCs/>
          <w:color w:val="000000"/>
        </w:rPr>
        <w:t>Анализ рисков реализации муниципальной Программы (вероятных явлений, событий, процессов, не зависящих от ответственного исполнителя, соисполнителей и</w:t>
      </w:r>
    </w:p>
    <w:p w:rsidR="0073031E" w:rsidRDefault="0073031E" w:rsidP="007B5486">
      <w:pPr>
        <w:pStyle w:val="31"/>
        <w:framePr w:w="9410" w:h="13933" w:hRule="exact" w:wrap="none" w:vAnchor="page" w:hAnchor="page" w:x="1275" w:y="1468"/>
        <w:shd w:val="clear" w:color="auto" w:fill="auto"/>
        <w:spacing w:before="0" w:after="240" w:line="274" w:lineRule="exact"/>
        <w:ind w:firstLine="0"/>
        <w:jc w:val="center"/>
      </w:pPr>
      <w:r>
        <w:rPr>
          <w:rStyle w:val="3"/>
          <w:b/>
          <w:bCs/>
          <w:color w:val="000000"/>
        </w:rPr>
        <w:t>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</w:t>
      </w:r>
    </w:p>
    <w:p w:rsidR="0073031E" w:rsidRDefault="0073031E">
      <w:pPr>
        <w:pStyle w:val="a8"/>
        <w:framePr w:w="9410" w:h="13933" w:hRule="exact" w:wrap="none" w:vAnchor="page" w:hAnchor="page" w:x="1275" w:y="1468"/>
        <w:shd w:val="clear" w:color="auto" w:fill="auto"/>
        <w:spacing w:before="0" w:line="274" w:lineRule="exact"/>
        <w:ind w:left="60" w:right="60" w:firstLine="560"/>
      </w:pPr>
      <w:r>
        <w:rPr>
          <w:rStyle w:val="BodyTextChar"/>
          <w:color w:val="000000"/>
        </w:rPr>
        <w:t>К основным рискам относится неполучение в полном объеме финансирования мероприятий за счет средств областного и районного бюджетов, недостаточности средств местного бюджета.</w:t>
      </w: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7"/>
        <w:framePr w:wrap="none" w:vAnchor="page" w:hAnchor="page" w:x="10426" w:y="932"/>
        <w:shd w:val="clear" w:color="auto" w:fill="auto"/>
        <w:spacing w:line="200" w:lineRule="exact"/>
        <w:ind w:left="20"/>
      </w:pPr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line="274" w:lineRule="exact"/>
        <w:ind w:left="40" w:right="40" w:firstLine="540"/>
      </w:pPr>
      <w:r>
        <w:rPr>
          <w:rStyle w:val="BodyTextChar"/>
          <w:color w:val="000000"/>
        </w:rPr>
        <w:t>Снижение объемов межбюджетных трансфертов из областного и районного бюджета повлечет за собой невыполнение основного мероприятия 1.1 подпрограммы 1 муниципальной программы.</w:t>
      </w:r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line="274" w:lineRule="exact"/>
        <w:ind w:left="40" w:right="40" w:firstLine="540"/>
      </w:pPr>
      <w:r>
        <w:rPr>
          <w:rStyle w:val="BodyTextChar"/>
          <w:color w:val="000000"/>
        </w:rPr>
        <w:t>Вследствие снижения объемов финансирования не будут достигнуты показатели ожидаемых результатов ее реализации.</w:t>
      </w:r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line="274" w:lineRule="exact"/>
        <w:ind w:left="40" w:right="40" w:firstLine="540"/>
      </w:pPr>
      <w:r>
        <w:rPr>
          <w:rStyle w:val="BodyTextChar"/>
          <w:color w:val="000000"/>
        </w:rPr>
        <w:t>К одному из основных рисков невыполнения мероприятий муниципальной программы относится нарушение условий муниципального контракта подрядными организациями.</w:t>
      </w:r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after="291" w:line="274" w:lineRule="exact"/>
        <w:ind w:left="40" w:right="40" w:firstLine="540"/>
        <w:rPr>
          <w:rStyle w:val="BodyTextChar"/>
          <w:color w:val="000000"/>
        </w:rPr>
      </w:pPr>
      <w:r>
        <w:rPr>
          <w:rStyle w:val="BodyTextChar"/>
          <w:color w:val="000000"/>
        </w:rPr>
        <w:t>Данные риски можно минимизировать за счет своевременного контроля за ходом выполнения муниципальной программы и совершенствования механизма текущего управления ее реализацией.</w:t>
      </w:r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after="291" w:line="274" w:lineRule="exact"/>
        <w:ind w:left="40" w:right="40" w:firstLine="540"/>
      </w:pPr>
    </w:p>
    <w:p w:rsidR="0073031E" w:rsidRDefault="0073031E" w:rsidP="007B5486">
      <w:pPr>
        <w:pStyle w:val="34"/>
        <w:framePr w:w="9382" w:h="13609" w:hRule="exact" w:wrap="none" w:vAnchor="page" w:hAnchor="page" w:x="1289" w:y="1448"/>
        <w:numPr>
          <w:ilvl w:val="0"/>
          <w:numId w:val="13"/>
        </w:numPr>
        <w:shd w:val="clear" w:color="auto" w:fill="auto"/>
        <w:tabs>
          <w:tab w:val="left" w:pos="922"/>
        </w:tabs>
        <w:spacing w:before="0" w:after="265" w:line="210" w:lineRule="exact"/>
        <w:ind w:left="40"/>
        <w:jc w:val="center"/>
      </w:pPr>
      <w:bookmarkStart w:id="0" w:name="bookmark1"/>
      <w:r>
        <w:rPr>
          <w:rStyle w:val="33"/>
          <w:b/>
          <w:bCs/>
          <w:color w:val="000000"/>
        </w:rPr>
        <w:t>Методика оценки эффективности реализации муниципальной Программы</w:t>
      </w:r>
      <w:bookmarkEnd w:id="0"/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line="274" w:lineRule="exact"/>
        <w:ind w:left="40" w:right="40" w:firstLine="540"/>
      </w:pPr>
      <w:r>
        <w:rPr>
          <w:rStyle w:val="BodyTextChar"/>
          <w:color w:val="000000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line="274" w:lineRule="exact"/>
        <w:ind w:left="40" w:right="40" w:firstLine="540"/>
      </w:pPr>
      <w:r>
        <w:rPr>
          <w:rStyle w:val="BodyTextChar"/>
          <w:color w:val="000000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line="274" w:lineRule="exact"/>
        <w:ind w:left="40" w:right="40" w:firstLine="540"/>
      </w:pPr>
      <w:r>
        <w:rPr>
          <w:rStyle w:val="BodyTextChar"/>
          <w:color w:val="000000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73031E" w:rsidRDefault="0073031E">
      <w:pPr>
        <w:pStyle w:val="a8"/>
        <w:framePr w:w="9382" w:h="13609" w:hRule="exact" w:wrap="none" w:vAnchor="page" w:hAnchor="page" w:x="1289" w:y="1448"/>
        <w:numPr>
          <w:ilvl w:val="0"/>
          <w:numId w:val="14"/>
        </w:numPr>
        <w:shd w:val="clear" w:color="auto" w:fill="auto"/>
        <w:tabs>
          <w:tab w:val="left" w:pos="922"/>
        </w:tabs>
        <w:spacing w:before="0" w:line="274" w:lineRule="exact"/>
        <w:ind w:left="40" w:right="40" w:firstLine="540"/>
      </w:pPr>
      <w:r>
        <w:rPr>
          <w:rStyle w:val="BodyTextChar"/>
          <w:color w:val="000000"/>
        </w:rPr>
        <w:t>степень достижения запланированных результатов (достижения целей и решения задач муниципальной программы);</w:t>
      </w:r>
    </w:p>
    <w:p w:rsidR="0073031E" w:rsidRDefault="0073031E">
      <w:pPr>
        <w:pStyle w:val="a8"/>
        <w:framePr w:w="9382" w:h="13609" w:hRule="exact" w:wrap="none" w:vAnchor="page" w:hAnchor="page" w:x="1289" w:y="1448"/>
        <w:numPr>
          <w:ilvl w:val="0"/>
          <w:numId w:val="14"/>
        </w:numPr>
        <w:shd w:val="clear" w:color="auto" w:fill="auto"/>
        <w:tabs>
          <w:tab w:val="left" w:pos="922"/>
        </w:tabs>
        <w:spacing w:before="0" w:line="274" w:lineRule="exact"/>
        <w:ind w:left="40" w:right="40" w:firstLine="540"/>
      </w:pPr>
      <w:r>
        <w:rPr>
          <w:rStyle w:val="BodyTextChar"/>
          <w:color w:val="000000"/>
        </w:rPr>
        <w:t>степень соответствия фактических затрат бюджета Малогнеушевского сельсовета Рыльского района Курской области запланированному уровню (оценка полноты использования средств бюджета) и эффективности использования средств бюджета Малогнеушевского сельсовета Рыльского района Курской области (оценка экономической эффективности достижения результатов);</w:t>
      </w:r>
    </w:p>
    <w:p w:rsidR="0073031E" w:rsidRDefault="0073031E">
      <w:pPr>
        <w:pStyle w:val="a8"/>
        <w:framePr w:w="9382" w:h="13609" w:hRule="exact" w:wrap="none" w:vAnchor="page" w:hAnchor="page" w:x="1289" w:y="1448"/>
        <w:numPr>
          <w:ilvl w:val="0"/>
          <w:numId w:val="14"/>
        </w:numPr>
        <w:shd w:val="clear" w:color="auto" w:fill="auto"/>
        <w:tabs>
          <w:tab w:val="left" w:pos="922"/>
        </w:tabs>
        <w:spacing w:before="0" w:line="274" w:lineRule="exact"/>
        <w:ind w:left="40" w:right="40" w:firstLine="540"/>
      </w:pPr>
      <w:r>
        <w:rPr>
          <w:rStyle w:val="BodyTextChar"/>
          <w:color w:val="000000"/>
        </w:rPr>
        <w:t>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after="281" w:line="274" w:lineRule="exact"/>
        <w:ind w:left="40" w:right="40" w:firstLine="540"/>
      </w:pPr>
      <w:r>
        <w:rPr>
          <w:rStyle w:val="BodyTextChar"/>
          <w:color w:val="000000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73031E" w:rsidRDefault="0073031E">
      <w:pPr>
        <w:pStyle w:val="60"/>
        <w:framePr w:w="9382" w:h="13609" w:hRule="exact" w:wrap="none" w:vAnchor="page" w:hAnchor="page" w:x="1289" w:y="1448"/>
        <w:shd w:val="clear" w:color="auto" w:fill="auto"/>
        <w:spacing w:before="0"/>
        <w:ind w:left="4080"/>
      </w:pPr>
      <w:proofErr w:type="spellStart"/>
      <w:r>
        <w:rPr>
          <w:rStyle w:val="6"/>
          <w:rFonts w:cs="Courier New"/>
          <w:color w:val="000000"/>
          <w:lang w:val="en-US" w:eastAsia="en-US"/>
        </w:rPr>
        <w:t>Tfi</w:t>
      </w:r>
      <w:proofErr w:type="spellEnd"/>
    </w:p>
    <w:p w:rsidR="0073031E" w:rsidRDefault="0073031E">
      <w:pPr>
        <w:pStyle w:val="60"/>
        <w:framePr w:w="9382" w:h="13609" w:hRule="exact" w:wrap="none" w:vAnchor="page" w:hAnchor="page" w:x="1289" w:y="1448"/>
        <w:shd w:val="clear" w:color="auto" w:fill="auto"/>
        <w:tabs>
          <w:tab w:val="left" w:leader="hyphen" w:pos="4776"/>
        </w:tabs>
        <w:spacing w:before="0"/>
        <w:ind w:left="3120"/>
        <w:jc w:val="both"/>
      </w:pPr>
      <w:proofErr w:type="spellStart"/>
      <w:r>
        <w:rPr>
          <w:rStyle w:val="6"/>
          <w:rFonts w:cs="Courier New"/>
          <w:color w:val="000000"/>
          <w:lang w:val="en-US" w:eastAsia="en-US"/>
        </w:rPr>
        <w:t>Ei</w:t>
      </w:r>
      <w:proofErr w:type="spellEnd"/>
      <w:r w:rsidRPr="002D12F3">
        <w:rPr>
          <w:rStyle w:val="6"/>
          <w:rFonts w:cs="Courier New"/>
          <w:color w:val="000000"/>
          <w:lang w:eastAsia="en-US"/>
        </w:rPr>
        <w:t xml:space="preserve"> </w:t>
      </w:r>
      <w:r>
        <w:rPr>
          <w:rStyle w:val="6"/>
          <w:rFonts w:cs="Courier New"/>
          <w:color w:val="000000"/>
        </w:rPr>
        <w:t>=</w:t>
      </w:r>
      <w:r>
        <w:rPr>
          <w:rStyle w:val="6"/>
          <w:rFonts w:cs="Courier New"/>
          <w:color w:val="000000"/>
        </w:rPr>
        <w:tab/>
        <w:t>х 100%, где:</w:t>
      </w:r>
    </w:p>
    <w:p w:rsidR="0073031E" w:rsidRDefault="0073031E">
      <w:pPr>
        <w:pStyle w:val="60"/>
        <w:framePr w:w="9382" w:h="13609" w:hRule="exact" w:wrap="none" w:vAnchor="page" w:hAnchor="page" w:x="1289" w:y="1448"/>
        <w:shd w:val="clear" w:color="auto" w:fill="auto"/>
        <w:spacing w:before="0" w:after="200"/>
        <w:ind w:left="4080"/>
      </w:pPr>
      <w:proofErr w:type="spellStart"/>
      <w:r>
        <w:rPr>
          <w:rStyle w:val="6"/>
          <w:rFonts w:cs="Courier New"/>
          <w:color w:val="000000"/>
          <w:lang w:val="en-US" w:eastAsia="en-US"/>
        </w:rPr>
        <w:t>Tpi</w:t>
      </w:r>
      <w:proofErr w:type="spellEnd"/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line="274" w:lineRule="exact"/>
        <w:ind w:left="40" w:firstLine="540"/>
      </w:pPr>
      <w:proofErr w:type="spellStart"/>
      <w:r>
        <w:rPr>
          <w:rStyle w:val="BodyTextChar"/>
          <w:color w:val="000000"/>
          <w:lang w:val="en-US" w:eastAsia="en-US"/>
        </w:rPr>
        <w:t>Ei</w:t>
      </w:r>
      <w:proofErr w:type="spellEnd"/>
      <w:r w:rsidRPr="002D12F3">
        <w:rPr>
          <w:rStyle w:val="BodyTextChar"/>
          <w:color w:val="000000"/>
          <w:lang w:eastAsia="en-US"/>
        </w:rPr>
        <w:t xml:space="preserve"> </w:t>
      </w:r>
      <w:r>
        <w:rPr>
          <w:rStyle w:val="BodyTextChar"/>
          <w:color w:val="000000"/>
        </w:rPr>
        <w:t xml:space="preserve">- степень достижения </w:t>
      </w:r>
      <w:proofErr w:type="spellStart"/>
      <w:r>
        <w:rPr>
          <w:rStyle w:val="BodyTextChar"/>
          <w:color w:val="000000"/>
          <w:lang w:val="en-US" w:eastAsia="en-US"/>
        </w:rPr>
        <w:t>i</w:t>
      </w:r>
      <w:proofErr w:type="spellEnd"/>
      <w:r>
        <w:rPr>
          <w:rStyle w:val="BodyTextChar"/>
          <w:color w:val="000000"/>
        </w:rPr>
        <w:t>-показателя муниципальной программы (процентов);</w:t>
      </w:r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line="274" w:lineRule="exact"/>
        <w:ind w:left="40" w:firstLine="540"/>
      </w:pPr>
      <w:proofErr w:type="spellStart"/>
      <w:r>
        <w:rPr>
          <w:rStyle w:val="BodyTextChar"/>
          <w:color w:val="000000"/>
          <w:lang w:val="en-US" w:eastAsia="en-US"/>
        </w:rPr>
        <w:t>Tfi</w:t>
      </w:r>
      <w:proofErr w:type="spellEnd"/>
      <w:r w:rsidRPr="002D12F3">
        <w:rPr>
          <w:rStyle w:val="BodyTextChar"/>
          <w:color w:val="000000"/>
          <w:lang w:eastAsia="en-US"/>
        </w:rPr>
        <w:t xml:space="preserve"> </w:t>
      </w:r>
      <w:r>
        <w:rPr>
          <w:rStyle w:val="BodyTextChar"/>
          <w:color w:val="000000"/>
        </w:rPr>
        <w:t>- фактическое значение показателя;</w:t>
      </w:r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line="274" w:lineRule="exact"/>
        <w:ind w:left="40" w:firstLine="540"/>
      </w:pPr>
      <w:proofErr w:type="spellStart"/>
      <w:r>
        <w:rPr>
          <w:rStyle w:val="BodyTextChar"/>
          <w:color w:val="000000"/>
          <w:lang w:val="en-US" w:eastAsia="en-US"/>
        </w:rPr>
        <w:t>Tpi</w:t>
      </w:r>
      <w:proofErr w:type="spellEnd"/>
      <w:r w:rsidRPr="002D12F3">
        <w:rPr>
          <w:rStyle w:val="BodyTextChar"/>
          <w:color w:val="000000"/>
          <w:lang w:eastAsia="en-US"/>
        </w:rPr>
        <w:t xml:space="preserve"> </w:t>
      </w:r>
      <w:r>
        <w:rPr>
          <w:rStyle w:val="BodyTextChar"/>
          <w:color w:val="000000"/>
        </w:rPr>
        <w:t>- установленное муниципальной программой целевое значение показателя.</w:t>
      </w:r>
    </w:p>
    <w:p w:rsidR="0073031E" w:rsidRDefault="0073031E">
      <w:pPr>
        <w:pStyle w:val="a8"/>
        <w:framePr w:w="9382" w:h="13609" w:hRule="exact" w:wrap="none" w:vAnchor="page" w:hAnchor="page" w:x="1289" w:y="1448"/>
        <w:shd w:val="clear" w:color="auto" w:fill="auto"/>
        <w:spacing w:before="0" w:line="274" w:lineRule="exact"/>
        <w:ind w:left="40" w:right="40" w:firstLine="540"/>
      </w:pPr>
      <w:r>
        <w:rPr>
          <w:rStyle w:val="BodyTextChar"/>
          <w:color w:val="000000"/>
        </w:rPr>
        <w:t>Расчет результативности реализации муниципальной программы в целом проводится по формуле:</w:t>
      </w: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 w:rsidP="003D3962">
      <w:pPr>
        <w:pStyle w:val="a7"/>
        <w:framePr w:wrap="none" w:vAnchor="page" w:hAnchor="page" w:x="10441" w:y="788"/>
        <w:shd w:val="clear" w:color="auto" w:fill="auto"/>
        <w:spacing w:line="200" w:lineRule="exact"/>
      </w:pPr>
    </w:p>
    <w:p w:rsidR="0073031E" w:rsidRPr="002D12F3" w:rsidRDefault="0073031E">
      <w:pPr>
        <w:pStyle w:val="220"/>
        <w:framePr w:w="9382" w:h="13990" w:hRule="exact" w:wrap="none" w:vAnchor="page" w:hAnchor="page" w:x="1289" w:y="1486"/>
        <w:shd w:val="clear" w:color="auto" w:fill="auto"/>
        <w:spacing w:after="38" w:line="200" w:lineRule="exact"/>
        <w:ind w:left="600"/>
        <w:rPr>
          <w:lang w:val="ru-RU"/>
        </w:rPr>
      </w:pPr>
      <w:bookmarkStart w:id="1" w:name="bookmark2"/>
      <w:proofErr w:type="spellStart"/>
      <w:r>
        <w:rPr>
          <w:rStyle w:val="22"/>
          <w:i/>
          <w:iCs/>
          <w:color w:val="000000"/>
        </w:rPr>
        <w:t>Yu</w:t>
      </w:r>
      <w:r>
        <w:rPr>
          <w:rStyle w:val="22"/>
          <w:i/>
          <w:iCs/>
          <w:color w:val="000000"/>
          <w:vertAlign w:val="superscript"/>
        </w:rPr>
        <w:t>Ei</w:t>
      </w:r>
      <w:bookmarkEnd w:id="1"/>
      <w:proofErr w:type="spellEnd"/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after="237" w:line="194" w:lineRule="exact"/>
        <w:ind w:left="600"/>
        <w:jc w:val="center"/>
      </w:pPr>
      <w:r>
        <w:rPr>
          <w:rStyle w:val="ab"/>
          <w:color w:val="000000"/>
        </w:rPr>
        <w:t>E</w:t>
      </w:r>
      <w:r w:rsidRPr="002D12F3">
        <w:rPr>
          <w:rStyle w:val="ab"/>
          <w:color w:val="000000"/>
          <w:lang w:val="ru-RU"/>
        </w:rPr>
        <w:t xml:space="preserve"> =</w:t>
      </w:r>
      <w:r w:rsidRPr="002D12F3">
        <w:rPr>
          <w:rStyle w:val="BodyTextChar"/>
          <w:color w:val="000000"/>
          <w:lang w:eastAsia="en-US"/>
        </w:rPr>
        <w:t xml:space="preserve"> ——, </w:t>
      </w:r>
      <w:r>
        <w:rPr>
          <w:rStyle w:val="BodyTextChar"/>
          <w:color w:val="000000"/>
        </w:rPr>
        <w:t xml:space="preserve">где: </w:t>
      </w:r>
      <w:r>
        <w:rPr>
          <w:rStyle w:val="ab"/>
          <w:color w:val="000000"/>
        </w:rPr>
        <w:t>n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line="274" w:lineRule="exact"/>
        <w:ind w:left="40" w:right="40" w:firstLine="540"/>
      </w:pPr>
      <w:r>
        <w:rPr>
          <w:rStyle w:val="BodyTextChar"/>
          <w:color w:val="000000"/>
          <w:lang w:val="en-US" w:eastAsia="en-US"/>
        </w:rPr>
        <w:t>E</w:t>
      </w:r>
      <w:r w:rsidRPr="002D12F3">
        <w:rPr>
          <w:rStyle w:val="BodyTextChar"/>
          <w:color w:val="000000"/>
          <w:lang w:eastAsia="en-US"/>
        </w:rPr>
        <w:t xml:space="preserve"> </w:t>
      </w:r>
      <w:r>
        <w:rPr>
          <w:rStyle w:val="BodyTextChar"/>
          <w:color w:val="000000"/>
        </w:rPr>
        <w:t>степень достижения запланированных результатов результативность реализации муниципальной программы (процентов);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line="274" w:lineRule="exact"/>
        <w:ind w:left="40" w:firstLine="540"/>
      </w:pPr>
      <w:r>
        <w:rPr>
          <w:rStyle w:val="BodyTextChar"/>
          <w:color w:val="000000"/>
        </w:rPr>
        <w:t>п - количество показателей муниципальной программы.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after="351" w:line="274" w:lineRule="exact"/>
        <w:ind w:left="40" w:right="40" w:firstLine="540"/>
      </w:pPr>
      <w:r>
        <w:rPr>
          <w:rStyle w:val="BodyTextChar"/>
          <w:color w:val="000000"/>
        </w:rPr>
        <w:t>Степень соответствия фактических затрат бюджета Малогнеушевского сельсовета Рыльского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after="205" w:line="210" w:lineRule="exact"/>
        <w:ind w:right="20"/>
        <w:jc w:val="center"/>
      </w:pPr>
      <w:proofErr w:type="spellStart"/>
      <w:r>
        <w:rPr>
          <w:rStyle w:val="BodyTextChar"/>
          <w:color w:val="000000"/>
          <w:lang w:val="en-US" w:eastAsia="en-US"/>
        </w:rPr>
        <w:t>Kpoi</w:t>
      </w:r>
      <w:proofErr w:type="spellEnd"/>
      <w:r w:rsidRPr="002D12F3">
        <w:rPr>
          <w:rStyle w:val="BodyTextChar"/>
          <w:color w:val="000000"/>
          <w:lang w:eastAsia="en-US"/>
        </w:rPr>
        <w:t xml:space="preserve"> </w:t>
      </w:r>
      <w:r>
        <w:rPr>
          <w:rStyle w:val="BodyTextChar"/>
          <w:color w:val="000000"/>
        </w:rPr>
        <w:t xml:space="preserve">= </w:t>
      </w:r>
      <w:r w:rsidRPr="002D12F3">
        <w:rPr>
          <w:rStyle w:val="BodyTextChar"/>
          <w:color w:val="000000"/>
          <w:lang w:eastAsia="en-US"/>
        </w:rPr>
        <w:t>(</w:t>
      </w:r>
      <w:proofErr w:type="spellStart"/>
      <w:r>
        <w:rPr>
          <w:rStyle w:val="BodyTextChar"/>
          <w:color w:val="000000"/>
          <w:lang w:val="en-US" w:eastAsia="en-US"/>
        </w:rPr>
        <w:t>Cfoi</w:t>
      </w:r>
      <w:proofErr w:type="spellEnd"/>
      <w:r w:rsidRPr="002D12F3">
        <w:rPr>
          <w:rStyle w:val="BodyTextChar"/>
          <w:color w:val="000000"/>
          <w:lang w:eastAsia="en-US"/>
        </w:rPr>
        <w:t xml:space="preserve"> </w:t>
      </w:r>
      <w:r>
        <w:rPr>
          <w:rStyle w:val="BodyTextChar"/>
          <w:color w:val="000000"/>
        </w:rPr>
        <w:t xml:space="preserve">/ </w:t>
      </w:r>
      <w:proofErr w:type="spellStart"/>
      <w:r>
        <w:rPr>
          <w:rStyle w:val="BodyTextChar"/>
          <w:color w:val="000000"/>
          <w:lang w:val="en-US" w:eastAsia="en-US"/>
        </w:rPr>
        <w:t>Cpoi</w:t>
      </w:r>
      <w:proofErr w:type="spellEnd"/>
      <w:r w:rsidRPr="002D12F3">
        <w:rPr>
          <w:rStyle w:val="BodyTextChar"/>
          <w:color w:val="000000"/>
          <w:lang w:eastAsia="en-US"/>
        </w:rPr>
        <w:t xml:space="preserve">) </w:t>
      </w:r>
      <w:r>
        <w:rPr>
          <w:rStyle w:val="BodyTextChar"/>
          <w:color w:val="000000"/>
        </w:rPr>
        <w:t>х 100%, где: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line="274" w:lineRule="exact"/>
        <w:ind w:left="40" w:right="40" w:firstLine="540"/>
      </w:pPr>
      <w:proofErr w:type="spellStart"/>
      <w:r>
        <w:rPr>
          <w:rStyle w:val="BodyTextChar"/>
          <w:color w:val="000000"/>
          <w:lang w:val="en-US" w:eastAsia="en-US"/>
        </w:rPr>
        <w:t>Kpoi</w:t>
      </w:r>
      <w:proofErr w:type="spellEnd"/>
      <w:r w:rsidRPr="002D12F3">
        <w:rPr>
          <w:rStyle w:val="BodyTextChar"/>
          <w:color w:val="000000"/>
          <w:lang w:eastAsia="en-US"/>
        </w:rPr>
        <w:t xml:space="preserve"> </w:t>
      </w:r>
      <w:r>
        <w:rPr>
          <w:rStyle w:val="BodyTextChar"/>
          <w:color w:val="000000"/>
        </w:rPr>
        <w:t xml:space="preserve">- степень соответствия фактических затрат бюджета Малогнеушевского сельсовета Рыльского района Курской области запланированному уровню финансирования </w:t>
      </w:r>
      <w:proofErr w:type="spellStart"/>
      <w:r>
        <w:rPr>
          <w:rStyle w:val="BodyTextChar"/>
          <w:color w:val="000000"/>
          <w:lang w:val="en-US" w:eastAsia="en-US"/>
        </w:rPr>
        <w:t>i</w:t>
      </w:r>
      <w:proofErr w:type="spellEnd"/>
      <w:r w:rsidRPr="002D12F3">
        <w:rPr>
          <w:rStyle w:val="BodyTextChar"/>
          <w:color w:val="000000"/>
          <w:lang w:eastAsia="en-US"/>
        </w:rPr>
        <w:t xml:space="preserve">- </w:t>
      </w:r>
      <w:r>
        <w:rPr>
          <w:rStyle w:val="BodyTextChar"/>
          <w:color w:val="000000"/>
        </w:rPr>
        <w:t>основного мероприятия муниципальной программы;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line="274" w:lineRule="exact"/>
        <w:ind w:left="40" w:right="40" w:firstLine="540"/>
      </w:pPr>
      <w:proofErr w:type="spellStart"/>
      <w:r>
        <w:rPr>
          <w:rStyle w:val="BodyTextChar"/>
          <w:color w:val="000000"/>
          <w:lang w:val="en-US" w:eastAsia="en-US"/>
        </w:rPr>
        <w:t>Cfoi</w:t>
      </w:r>
      <w:proofErr w:type="spellEnd"/>
      <w:r w:rsidRPr="002D12F3">
        <w:rPr>
          <w:rStyle w:val="BodyTextChar"/>
          <w:color w:val="000000"/>
          <w:lang w:eastAsia="en-US"/>
        </w:rPr>
        <w:t xml:space="preserve"> </w:t>
      </w:r>
      <w:r>
        <w:rPr>
          <w:rStyle w:val="BodyTextChar"/>
          <w:color w:val="000000"/>
        </w:rPr>
        <w:t xml:space="preserve">- сумма средств бюджета Малогнеушевского сельсовета Рыльского района Курской области, израсходованных на реализацию </w:t>
      </w:r>
      <w:proofErr w:type="spellStart"/>
      <w:r>
        <w:rPr>
          <w:rStyle w:val="BodyTextChar"/>
          <w:color w:val="000000"/>
          <w:lang w:val="en-US" w:eastAsia="en-US"/>
        </w:rPr>
        <w:t>i</w:t>
      </w:r>
      <w:proofErr w:type="spellEnd"/>
      <w:r>
        <w:rPr>
          <w:rStyle w:val="BodyTextChar"/>
          <w:color w:val="000000"/>
        </w:rPr>
        <w:t>-основного мероприятия муниципальной программы;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line="274" w:lineRule="exact"/>
        <w:ind w:left="40" w:right="40" w:firstLine="540"/>
      </w:pPr>
      <w:proofErr w:type="spellStart"/>
      <w:r>
        <w:rPr>
          <w:rStyle w:val="BodyTextChar"/>
          <w:color w:val="000000"/>
          <w:lang w:val="en-US" w:eastAsia="en-US"/>
        </w:rPr>
        <w:t>Cpoi</w:t>
      </w:r>
      <w:proofErr w:type="spellEnd"/>
      <w:r w:rsidRPr="002D12F3">
        <w:rPr>
          <w:rStyle w:val="BodyTextChar"/>
          <w:color w:val="000000"/>
          <w:lang w:eastAsia="en-US"/>
        </w:rPr>
        <w:t xml:space="preserve"> </w:t>
      </w:r>
      <w:r>
        <w:rPr>
          <w:rStyle w:val="BodyTextChar"/>
          <w:color w:val="000000"/>
        </w:rPr>
        <w:t xml:space="preserve">- установленная муниципальной программой сумма средств бюджета Малогнеушевского сельсовета Рыльского района Курской области на реализацию </w:t>
      </w:r>
      <w:proofErr w:type="spellStart"/>
      <w:r>
        <w:rPr>
          <w:rStyle w:val="BodyTextChar"/>
          <w:color w:val="000000"/>
          <w:lang w:val="en-US" w:eastAsia="en-US"/>
        </w:rPr>
        <w:t>i</w:t>
      </w:r>
      <w:proofErr w:type="spellEnd"/>
      <w:r>
        <w:rPr>
          <w:rStyle w:val="BodyTextChar"/>
          <w:color w:val="000000"/>
        </w:rPr>
        <w:t>-основного мероприятия.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after="415" w:line="274" w:lineRule="exact"/>
        <w:ind w:left="40" w:right="40" w:firstLine="540"/>
      </w:pPr>
      <w:r>
        <w:rPr>
          <w:rStyle w:val="BodyTextChar"/>
          <w:color w:val="000000"/>
        </w:rPr>
        <w:t>Расчет полноты использования средств бюджета Малогнеушевского сельсовета Рыльского района Курской области в целом по муниципальной программе проводится по формуле:</w:t>
      </w:r>
    </w:p>
    <w:p w:rsidR="0073031E" w:rsidRPr="002D12F3" w:rsidRDefault="0073031E">
      <w:pPr>
        <w:pStyle w:val="23"/>
        <w:framePr w:w="9382" w:h="13990" w:hRule="exact" w:wrap="none" w:vAnchor="page" w:hAnchor="page" w:x="1289" w:y="1486"/>
        <w:shd w:val="clear" w:color="auto" w:fill="auto"/>
        <w:spacing w:before="0" w:after="9" w:line="280" w:lineRule="exact"/>
        <w:ind w:left="1200"/>
        <w:rPr>
          <w:lang w:val="ru-RU"/>
        </w:rPr>
      </w:pPr>
      <w:bookmarkStart w:id="2" w:name="bookmark3"/>
      <w:proofErr w:type="spellStart"/>
      <w:r>
        <w:rPr>
          <w:rStyle w:val="21"/>
          <w:i/>
          <w:iCs/>
          <w:color w:val="000000"/>
        </w:rPr>
        <w:t>YjKpoi</w:t>
      </w:r>
      <w:bookmarkEnd w:id="2"/>
      <w:proofErr w:type="spellEnd"/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tabs>
          <w:tab w:val="left" w:leader="hyphen" w:pos="2013"/>
        </w:tabs>
        <w:spacing w:before="0" w:line="210" w:lineRule="exact"/>
        <w:ind w:left="40" w:firstLine="540"/>
      </w:pPr>
      <w:proofErr w:type="spellStart"/>
      <w:r>
        <w:rPr>
          <w:rStyle w:val="ab"/>
          <w:color w:val="000000"/>
          <w:lang w:val="ru-RU" w:eastAsia="ru-RU"/>
        </w:rPr>
        <w:t>Кро</w:t>
      </w:r>
      <w:proofErr w:type="spellEnd"/>
      <w:r>
        <w:rPr>
          <w:rStyle w:val="BodyTextChar"/>
          <w:color w:val="000000"/>
        </w:rPr>
        <w:t xml:space="preserve"> = —</w:t>
      </w:r>
      <w:r>
        <w:rPr>
          <w:rStyle w:val="BodyTextChar"/>
          <w:color w:val="000000"/>
        </w:rPr>
        <w:tab/>
        <w:t>, где:</w:t>
      </w:r>
    </w:p>
    <w:p w:rsidR="0073031E" w:rsidRDefault="0073031E">
      <w:pPr>
        <w:pStyle w:val="70"/>
        <w:framePr w:w="9382" w:h="13990" w:hRule="exact" w:wrap="none" w:vAnchor="page" w:hAnchor="page" w:x="1289" w:y="1486"/>
        <w:shd w:val="clear" w:color="auto" w:fill="auto"/>
        <w:spacing w:before="0" w:after="212" w:line="210" w:lineRule="exact"/>
        <w:ind w:left="1720"/>
      </w:pPr>
      <w:r>
        <w:rPr>
          <w:rStyle w:val="7"/>
          <w:i/>
          <w:iCs/>
          <w:noProof w:val="0"/>
          <w:color w:val="000000"/>
        </w:rPr>
        <w:t>п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line="274" w:lineRule="exact"/>
        <w:ind w:left="40" w:right="40" w:firstLine="540"/>
      </w:pPr>
      <w:proofErr w:type="spellStart"/>
      <w:r>
        <w:rPr>
          <w:rStyle w:val="BodyTextChar"/>
          <w:color w:val="000000"/>
        </w:rPr>
        <w:t>Кро</w:t>
      </w:r>
      <w:proofErr w:type="spellEnd"/>
      <w:r>
        <w:rPr>
          <w:rStyle w:val="BodyTextChar"/>
          <w:color w:val="000000"/>
        </w:rPr>
        <w:t xml:space="preserve"> - степень соответствия фактических затрат бюджета Малогнеушевского сельсовета Рыльского района Курской области запланированному уровню финансирования основных мероприятий муниципальной программы (процентов);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line="274" w:lineRule="exact"/>
        <w:ind w:left="40" w:firstLine="540"/>
      </w:pPr>
      <w:r>
        <w:rPr>
          <w:rStyle w:val="BodyTextChar"/>
          <w:color w:val="000000"/>
        </w:rPr>
        <w:t>п - количество финансируемых основных мероприятий муниципальной программы.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after="221" w:line="274" w:lineRule="exact"/>
        <w:ind w:left="40" w:right="40" w:firstLine="540"/>
      </w:pPr>
      <w:r>
        <w:rPr>
          <w:rStyle w:val="BodyTextChar"/>
          <w:color w:val="000000"/>
        </w:rPr>
        <w:t>Коэффициент эффективности использования средств, выделяемых из бюджета Малогнеушевского сельсовета Рыльского района Курской области, определяется по следующей формуле:</w:t>
      </w:r>
    </w:p>
    <w:p w:rsidR="0073031E" w:rsidRDefault="0073031E">
      <w:pPr>
        <w:pStyle w:val="80"/>
        <w:framePr w:w="9382" w:h="13990" w:hRule="exact" w:wrap="none" w:vAnchor="page" w:hAnchor="page" w:x="1289" w:y="1486"/>
        <w:shd w:val="clear" w:color="auto" w:fill="auto"/>
        <w:spacing w:before="0"/>
        <w:ind w:left="1720"/>
      </w:pPr>
      <w:r>
        <w:rPr>
          <w:rStyle w:val="8"/>
          <w:rFonts w:cs="Courier New"/>
          <w:color w:val="000000"/>
        </w:rPr>
        <w:t>Е</w:t>
      </w:r>
    </w:p>
    <w:p w:rsidR="0073031E" w:rsidRDefault="0073031E">
      <w:pPr>
        <w:pStyle w:val="80"/>
        <w:framePr w:w="9382" w:h="13990" w:hRule="exact" w:wrap="none" w:vAnchor="page" w:hAnchor="page" w:x="1289" w:y="1486"/>
        <w:shd w:val="clear" w:color="auto" w:fill="auto"/>
        <w:tabs>
          <w:tab w:val="left" w:leader="hyphen" w:pos="2574"/>
        </w:tabs>
        <w:spacing w:before="0"/>
        <w:ind w:left="40" w:firstLine="540"/>
        <w:jc w:val="both"/>
      </w:pPr>
      <w:proofErr w:type="spellStart"/>
      <w:r>
        <w:rPr>
          <w:rStyle w:val="8"/>
          <w:rFonts w:cs="Courier New"/>
          <w:color w:val="000000"/>
          <w:lang w:val="en-US" w:eastAsia="en-US"/>
        </w:rPr>
        <w:t>Keoi</w:t>
      </w:r>
      <w:proofErr w:type="spellEnd"/>
      <w:r w:rsidRPr="002D12F3">
        <w:rPr>
          <w:rStyle w:val="8"/>
          <w:rFonts w:cs="Courier New"/>
          <w:color w:val="000000"/>
          <w:lang w:eastAsia="en-US"/>
        </w:rPr>
        <w:t xml:space="preserve"> </w:t>
      </w:r>
      <w:r>
        <w:rPr>
          <w:rStyle w:val="8"/>
          <w:rFonts w:cs="Courier New"/>
          <w:color w:val="000000"/>
        </w:rPr>
        <w:t>=</w:t>
      </w:r>
      <w:r>
        <w:rPr>
          <w:rStyle w:val="8"/>
          <w:rFonts w:cs="Courier New"/>
          <w:color w:val="000000"/>
        </w:rPr>
        <w:tab/>
        <w:t>, где:</w:t>
      </w:r>
    </w:p>
    <w:p w:rsidR="0073031E" w:rsidRDefault="0073031E">
      <w:pPr>
        <w:pStyle w:val="90"/>
        <w:framePr w:w="9382" w:h="13990" w:hRule="exact" w:wrap="none" w:vAnchor="page" w:hAnchor="page" w:x="1289" w:y="1486"/>
        <w:shd w:val="clear" w:color="auto" w:fill="auto"/>
        <w:spacing w:after="260"/>
        <w:ind w:left="1720" w:firstLine="0"/>
      </w:pPr>
      <w:proofErr w:type="spellStart"/>
      <w:r>
        <w:rPr>
          <w:rStyle w:val="9"/>
          <w:color w:val="000000"/>
        </w:rPr>
        <w:t>Кро</w:t>
      </w:r>
      <w:proofErr w:type="spellEnd"/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line="274" w:lineRule="exact"/>
        <w:ind w:left="40" w:right="40" w:firstLine="540"/>
      </w:pPr>
      <w:proofErr w:type="spellStart"/>
      <w:r>
        <w:rPr>
          <w:rStyle w:val="BodyTextChar"/>
          <w:color w:val="000000"/>
          <w:lang w:val="en-US" w:eastAsia="en-US"/>
        </w:rPr>
        <w:t>Keoi</w:t>
      </w:r>
      <w:proofErr w:type="spellEnd"/>
      <w:r w:rsidRPr="002D12F3">
        <w:rPr>
          <w:rStyle w:val="BodyTextChar"/>
          <w:color w:val="000000"/>
          <w:lang w:eastAsia="en-US"/>
        </w:rPr>
        <w:t xml:space="preserve"> </w:t>
      </w:r>
      <w:r>
        <w:rPr>
          <w:rStyle w:val="BodyTextChar"/>
          <w:color w:val="000000"/>
        </w:rPr>
        <w:t>- коэффициент эффективности использования средств, выделяемых из бюджета Малогнеушевского сельсовета Рыльского района Курской области;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line="274" w:lineRule="exact"/>
        <w:ind w:left="40" w:right="40" w:firstLine="540"/>
      </w:pPr>
      <w:proofErr w:type="spellStart"/>
      <w:r>
        <w:rPr>
          <w:rStyle w:val="BodyTextChar"/>
          <w:color w:val="000000"/>
        </w:rPr>
        <w:t>Кро</w:t>
      </w:r>
      <w:proofErr w:type="spellEnd"/>
      <w:r>
        <w:rPr>
          <w:rStyle w:val="BodyTextChar"/>
          <w:color w:val="000000"/>
        </w:rPr>
        <w:t xml:space="preserve"> - полнота использования средств бюджета Малогнеушевского сельсовета Рыльского района Курской области на реализацию основных мероприятий муниципальной программы;</w:t>
      </w:r>
    </w:p>
    <w:p w:rsidR="0073031E" w:rsidRDefault="0073031E">
      <w:pPr>
        <w:pStyle w:val="a8"/>
        <w:framePr w:w="9382" w:h="13990" w:hRule="exact" w:wrap="none" w:vAnchor="page" w:hAnchor="page" w:x="1289" w:y="1486"/>
        <w:shd w:val="clear" w:color="auto" w:fill="auto"/>
        <w:spacing w:before="0" w:line="274" w:lineRule="exact"/>
        <w:ind w:left="40" w:right="40" w:firstLine="540"/>
      </w:pPr>
      <w:r>
        <w:rPr>
          <w:rStyle w:val="BodyTextChar"/>
          <w:color w:val="000000"/>
        </w:rPr>
        <w:t>Е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73031E" w:rsidRDefault="0073031E" w:rsidP="00382310">
      <w:pPr>
        <w:pStyle w:val="a8"/>
        <w:framePr w:w="9382" w:h="13990" w:hRule="exact" w:wrap="none" w:vAnchor="page" w:hAnchor="page" w:x="1289" w:y="1486"/>
        <w:shd w:val="clear" w:color="auto" w:fill="auto"/>
        <w:spacing w:before="0" w:after="27" w:line="210" w:lineRule="exact"/>
        <w:ind w:left="20"/>
        <w:jc w:val="left"/>
      </w:pPr>
      <w:r>
        <w:rPr>
          <w:rStyle w:val="BodyTextChar"/>
          <w:color w:val="000000"/>
        </w:rPr>
        <w:t>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73031E" w:rsidRDefault="0073031E" w:rsidP="00382310">
      <w:pPr>
        <w:pStyle w:val="a8"/>
        <w:framePr w:w="9382" w:h="13990" w:hRule="exact" w:wrap="none" w:vAnchor="page" w:hAnchor="page" w:x="1289" w:y="1486"/>
        <w:shd w:val="clear" w:color="auto" w:fill="auto"/>
        <w:tabs>
          <w:tab w:val="left" w:pos="846"/>
        </w:tabs>
        <w:spacing w:before="0" w:line="274" w:lineRule="exact"/>
        <w:ind w:left="580" w:right="40"/>
      </w:pP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7"/>
        <w:framePr w:wrap="none" w:vAnchor="page" w:hAnchor="page" w:x="10358" w:y="968"/>
        <w:shd w:val="clear" w:color="auto" w:fill="auto"/>
        <w:spacing w:line="200" w:lineRule="exact"/>
        <w:ind w:left="20"/>
      </w:pPr>
    </w:p>
    <w:p w:rsidR="0073031E" w:rsidRDefault="0073031E">
      <w:pPr>
        <w:pStyle w:val="80"/>
        <w:framePr w:w="9518" w:h="502" w:hRule="exact" w:wrap="none" w:vAnchor="page" w:hAnchor="page" w:x="1221" w:y="1477"/>
        <w:shd w:val="clear" w:color="auto" w:fill="auto"/>
        <w:spacing w:before="0" w:line="160" w:lineRule="exact"/>
        <w:ind w:left="320"/>
        <w:jc w:val="center"/>
      </w:pPr>
      <w:r>
        <w:rPr>
          <w:rStyle w:val="8"/>
          <w:rFonts w:cs="Courier New"/>
          <w:color w:val="000000"/>
        </w:rPr>
        <w:t>М х 1</w:t>
      </w:r>
    </w:p>
    <w:p w:rsidR="0073031E" w:rsidRDefault="0073031E">
      <w:pPr>
        <w:pStyle w:val="80"/>
        <w:framePr w:w="9518" w:h="719" w:hRule="exact" w:wrap="none" w:vAnchor="page" w:hAnchor="page" w:x="1221" w:y="2173"/>
        <w:shd w:val="clear" w:color="auto" w:fill="auto"/>
        <w:tabs>
          <w:tab w:val="left" w:leader="hyphen" w:pos="5406"/>
        </w:tabs>
        <w:spacing w:before="0"/>
        <w:ind w:left="3260"/>
        <w:jc w:val="both"/>
      </w:pPr>
      <w:r>
        <w:rPr>
          <w:rStyle w:val="8"/>
          <w:rFonts w:cs="Courier New"/>
          <w:color w:val="000000"/>
        </w:rPr>
        <w:t>СТ =</w:t>
      </w:r>
      <w:r>
        <w:rPr>
          <w:rStyle w:val="8"/>
          <w:rFonts w:cs="Courier New"/>
          <w:color w:val="000000"/>
        </w:rPr>
        <w:tab/>
        <w:t>, где</w:t>
      </w:r>
    </w:p>
    <w:p w:rsidR="0073031E" w:rsidRDefault="0073031E">
      <w:pPr>
        <w:pStyle w:val="80"/>
        <w:framePr w:w="9518" w:h="719" w:hRule="exact" w:wrap="none" w:vAnchor="page" w:hAnchor="page" w:x="1221" w:y="2173"/>
        <w:shd w:val="clear" w:color="auto" w:fill="auto"/>
        <w:spacing w:before="0"/>
        <w:ind w:left="320"/>
        <w:jc w:val="center"/>
      </w:pPr>
      <w:r>
        <w:rPr>
          <w:rStyle w:val="8"/>
          <w:rFonts w:cs="Courier New"/>
          <w:color w:val="000000"/>
        </w:rPr>
        <w:t>М</w:t>
      </w:r>
    </w:p>
    <w:p w:rsidR="0073031E" w:rsidRDefault="0073031E">
      <w:pPr>
        <w:pStyle w:val="80"/>
        <w:framePr w:w="9518" w:h="719" w:hRule="exact" w:wrap="none" w:vAnchor="page" w:hAnchor="page" w:x="1221" w:y="2173"/>
        <w:shd w:val="clear" w:color="auto" w:fill="auto"/>
        <w:spacing w:before="0"/>
        <w:ind w:left="320"/>
        <w:jc w:val="center"/>
      </w:pPr>
      <w:proofErr w:type="spellStart"/>
      <w:r>
        <w:rPr>
          <w:rStyle w:val="8"/>
          <w:rFonts w:cs="Courier New"/>
          <w:color w:val="000000"/>
        </w:rPr>
        <w:t>пл</w:t>
      </w:r>
      <w:proofErr w:type="spellEnd"/>
    </w:p>
    <w:p w:rsidR="0073031E" w:rsidRDefault="0073031E">
      <w:pPr>
        <w:pStyle w:val="a8"/>
        <w:framePr w:w="9518" w:h="1627" w:hRule="exact" w:wrap="none" w:vAnchor="page" w:hAnchor="page" w:x="1221" w:y="3164"/>
        <w:shd w:val="clear" w:color="auto" w:fill="auto"/>
        <w:spacing w:before="0" w:after="27" w:line="210" w:lineRule="exact"/>
        <w:ind w:left="320"/>
        <w:jc w:val="center"/>
      </w:pPr>
      <w:r>
        <w:rPr>
          <w:rStyle w:val="BodyTextChar"/>
          <w:color w:val="000000"/>
        </w:rPr>
        <w:t>СТ - степень реализации основных мероприятий муниципальной программы;</w:t>
      </w:r>
    </w:p>
    <w:p w:rsidR="0073031E" w:rsidRDefault="0073031E">
      <w:pPr>
        <w:pStyle w:val="80"/>
        <w:framePr w:w="9518" w:h="1627" w:hRule="exact" w:wrap="none" w:vAnchor="page" w:hAnchor="page" w:x="1221" w:y="3164"/>
        <w:shd w:val="clear" w:color="auto" w:fill="auto"/>
        <w:spacing w:before="0" w:after="13" w:line="160" w:lineRule="exact"/>
        <w:ind w:left="320"/>
        <w:jc w:val="center"/>
        <w:rPr>
          <w:rStyle w:val="8"/>
          <w:rFonts w:ascii="Times New Roman" w:hAnsi="Times New Roman"/>
          <w:color w:val="000000"/>
          <w:sz w:val="21"/>
          <w:szCs w:val="21"/>
        </w:rPr>
      </w:pPr>
      <w:r w:rsidRPr="001A2468">
        <w:rPr>
          <w:rStyle w:val="85"/>
          <w:rFonts w:ascii="Times New Roman" w:hAnsi="Times New Roman"/>
          <w:color w:val="000000"/>
          <w:sz w:val="21"/>
          <w:szCs w:val="21"/>
        </w:rPr>
        <w:t>М -</w:t>
      </w:r>
      <w:r w:rsidRPr="001A2468">
        <w:rPr>
          <w:rStyle w:val="8"/>
          <w:rFonts w:ascii="Times New Roman" w:hAnsi="Times New Roman"/>
          <w:color w:val="000000"/>
          <w:sz w:val="21"/>
          <w:szCs w:val="21"/>
        </w:rPr>
        <w:t xml:space="preserve"> количество основных мероприятий муниципальной программы,</w:t>
      </w:r>
    </w:p>
    <w:p w:rsidR="0073031E" w:rsidRPr="001A2468" w:rsidRDefault="0073031E">
      <w:pPr>
        <w:pStyle w:val="80"/>
        <w:framePr w:w="9518" w:h="1627" w:hRule="exact" w:wrap="none" w:vAnchor="page" w:hAnchor="page" w:x="1221" w:y="3164"/>
        <w:shd w:val="clear" w:color="auto" w:fill="auto"/>
        <w:spacing w:before="0" w:after="13" w:line="160" w:lineRule="exact"/>
        <w:ind w:left="320"/>
        <w:jc w:val="center"/>
        <w:rPr>
          <w:rFonts w:ascii="Times New Roman" w:hAnsi="Times New Roman" w:cs="Times New Roman"/>
          <w:sz w:val="21"/>
          <w:szCs w:val="21"/>
        </w:rPr>
      </w:pPr>
    </w:p>
    <w:p w:rsidR="0073031E" w:rsidRPr="001A2468" w:rsidRDefault="0073031E" w:rsidP="001A2468">
      <w:pPr>
        <w:pStyle w:val="50"/>
        <w:framePr w:w="9518" w:h="1627" w:hRule="exact" w:wrap="none" w:vAnchor="page" w:hAnchor="page" w:x="1221" w:y="3164"/>
        <w:shd w:val="clear" w:color="auto" w:fill="auto"/>
        <w:spacing w:before="0" w:line="216" w:lineRule="exact"/>
        <w:ind w:left="560"/>
        <w:jc w:val="left"/>
        <w:rPr>
          <w:sz w:val="21"/>
          <w:szCs w:val="21"/>
        </w:rPr>
      </w:pPr>
      <w:r w:rsidRPr="001A2468">
        <w:rPr>
          <w:rStyle w:val="5"/>
          <w:color w:val="000000"/>
          <w:sz w:val="21"/>
          <w:szCs w:val="21"/>
        </w:rPr>
        <w:t>Ф</w:t>
      </w:r>
      <w:r>
        <w:rPr>
          <w:rStyle w:val="5"/>
          <w:color w:val="000000"/>
          <w:sz w:val="21"/>
          <w:szCs w:val="21"/>
        </w:rPr>
        <w:t xml:space="preserve"> -</w:t>
      </w:r>
      <w:r w:rsidRPr="001A2468">
        <w:rPr>
          <w:rStyle w:val="8"/>
          <w:color w:val="000000"/>
          <w:sz w:val="21"/>
          <w:szCs w:val="21"/>
        </w:rPr>
        <w:t>фактически реализованных за отчетный период;</w:t>
      </w:r>
    </w:p>
    <w:p w:rsidR="0073031E" w:rsidRPr="001A2468" w:rsidRDefault="0073031E" w:rsidP="001A2468">
      <w:pPr>
        <w:pStyle w:val="80"/>
        <w:framePr w:w="9518" w:h="1627" w:hRule="exact" w:wrap="none" w:vAnchor="page" w:hAnchor="page" w:x="1221" w:y="3164"/>
        <w:shd w:val="clear" w:color="auto" w:fill="auto"/>
        <w:spacing w:before="0" w:line="216" w:lineRule="exact"/>
        <w:ind w:left="560" w:right="900"/>
        <w:jc w:val="both"/>
        <w:rPr>
          <w:rFonts w:ascii="Times New Roman" w:hAnsi="Times New Roman" w:cs="Times New Roman"/>
          <w:sz w:val="21"/>
          <w:szCs w:val="21"/>
        </w:rPr>
      </w:pPr>
      <w:r w:rsidRPr="001A2468">
        <w:rPr>
          <w:rStyle w:val="8"/>
          <w:rFonts w:ascii="Times New Roman" w:hAnsi="Times New Roman"/>
          <w:color w:val="000000"/>
          <w:sz w:val="21"/>
          <w:szCs w:val="21"/>
        </w:rPr>
        <w:t xml:space="preserve">М - количество основных мероприятий муниципальной программы, </w:t>
      </w:r>
      <w:proofErr w:type="spellStart"/>
      <w:r w:rsidRPr="001A2468">
        <w:rPr>
          <w:rStyle w:val="8"/>
          <w:rFonts w:ascii="Times New Roman" w:hAnsi="Times New Roman"/>
          <w:color w:val="000000"/>
          <w:sz w:val="21"/>
          <w:szCs w:val="21"/>
        </w:rPr>
        <w:t>пл</w:t>
      </w:r>
      <w:proofErr w:type="spellEnd"/>
      <w:r>
        <w:rPr>
          <w:rStyle w:val="8"/>
          <w:rFonts w:ascii="Times New Roman" w:hAnsi="Times New Roman"/>
          <w:color w:val="000000"/>
          <w:sz w:val="21"/>
          <w:szCs w:val="21"/>
        </w:rPr>
        <w:t xml:space="preserve">   </w:t>
      </w:r>
      <w:r w:rsidRPr="001A2468">
        <w:rPr>
          <w:rStyle w:val="8"/>
          <w:rFonts w:ascii="Times New Roman" w:hAnsi="Times New Roman"/>
          <w:color w:val="000000"/>
          <w:sz w:val="21"/>
          <w:szCs w:val="21"/>
        </w:rPr>
        <w:t>запланированных на отчетный период.</w:t>
      </w:r>
    </w:p>
    <w:p w:rsidR="0073031E" w:rsidRDefault="0073031E">
      <w:pPr>
        <w:pStyle w:val="ad"/>
        <w:framePr w:w="9317" w:h="601" w:hRule="exact" w:wrap="none" w:vAnchor="page" w:hAnchor="page" w:x="1228" w:y="5019"/>
        <w:shd w:val="clear" w:color="auto" w:fill="auto"/>
        <w:tabs>
          <w:tab w:val="left" w:leader="underscore" w:pos="9245"/>
        </w:tabs>
        <w:ind w:right="40"/>
      </w:pPr>
      <w:r>
        <w:rPr>
          <w:rStyle w:val="ac"/>
          <w:color w:val="000000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  <w:r>
        <w:rPr>
          <w:rStyle w:val="ac"/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471"/>
      </w:tblGrid>
      <w:tr w:rsidR="0073031E">
        <w:trPr>
          <w:trHeight w:hRule="exact" w:val="85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187" w:h="2275" w:wrap="none" w:vAnchor="page" w:hAnchor="page" w:x="1286" w:y="5590"/>
              <w:shd w:val="clear" w:color="auto" w:fill="auto"/>
              <w:spacing w:before="0" w:line="274" w:lineRule="exact"/>
              <w:ind w:left="340"/>
              <w:jc w:val="left"/>
            </w:pPr>
            <w:r>
              <w:rPr>
                <w:color w:val="000000"/>
              </w:rPr>
              <w:t>Вывод об эффективности реализации муниципальной программы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187" w:h="2275" w:wrap="none" w:vAnchor="page" w:hAnchor="page" w:x="1286" w:y="5590"/>
              <w:shd w:val="clear" w:color="auto" w:fill="auto"/>
              <w:spacing w:before="0" w:line="274" w:lineRule="exact"/>
              <w:ind w:left="300" w:firstLine="540"/>
              <w:jc w:val="left"/>
            </w:pPr>
            <w:r>
              <w:rPr>
                <w:color w:val="000000"/>
              </w:rPr>
              <w:t xml:space="preserve">Критерий оценки эффективности реализации муниципальной программы </w:t>
            </w:r>
            <w:proofErr w:type="spellStart"/>
            <w:r>
              <w:rPr>
                <w:color w:val="000000"/>
                <w:lang w:val="en-US" w:eastAsia="en-US"/>
              </w:rPr>
              <w:t>Keoi</w:t>
            </w:r>
            <w:proofErr w:type="spellEnd"/>
          </w:p>
        </w:tc>
      </w:tr>
      <w:tr w:rsidR="0073031E">
        <w:trPr>
          <w:trHeight w:hRule="exact" w:val="28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187" w:h="2275" w:wrap="none" w:vAnchor="page" w:hAnchor="page" w:x="1286" w:y="5590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color w:val="000000"/>
              </w:rPr>
              <w:t>Неэффективная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187" w:h="2275" w:wrap="none" w:vAnchor="page" w:hAnchor="page" w:x="1286" w:y="5590"/>
              <w:shd w:val="clear" w:color="auto" w:fill="auto"/>
              <w:spacing w:before="0" w:line="210" w:lineRule="exact"/>
              <w:ind w:left="300" w:firstLine="540"/>
              <w:jc w:val="left"/>
            </w:pPr>
            <w:r>
              <w:rPr>
                <w:color w:val="000000"/>
              </w:rPr>
              <w:t>менее 0,5</w:t>
            </w:r>
          </w:p>
        </w:tc>
      </w:tr>
      <w:tr w:rsidR="0073031E">
        <w:trPr>
          <w:trHeight w:hRule="exact" w:val="55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187" w:h="2275" w:wrap="none" w:vAnchor="page" w:hAnchor="page" w:x="1286" w:y="5590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color w:val="000000"/>
              </w:rPr>
              <w:t>Уровень эффективности удовлетворительный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187" w:h="2275" w:wrap="none" w:vAnchor="page" w:hAnchor="page" w:x="1286" w:y="5590"/>
              <w:shd w:val="clear" w:color="auto" w:fill="auto"/>
              <w:spacing w:before="0" w:line="210" w:lineRule="exact"/>
              <w:ind w:left="300" w:firstLine="540"/>
              <w:jc w:val="left"/>
            </w:pPr>
            <w:r>
              <w:rPr>
                <w:color w:val="000000"/>
              </w:rPr>
              <w:t>0,5 - 0,79</w:t>
            </w:r>
          </w:p>
        </w:tc>
      </w:tr>
      <w:tr w:rsidR="0073031E">
        <w:trPr>
          <w:trHeight w:hRule="exact" w:val="28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187" w:h="2275" w:wrap="none" w:vAnchor="page" w:hAnchor="page" w:x="1286" w:y="5590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color w:val="000000"/>
              </w:rPr>
              <w:t>Эффективная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187" w:h="2275" w:wrap="none" w:vAnchor="page" w:hAnchor="page" w:x="1286" w:y="5590"/>
              <w:shd w:val="clear" w:color="auto" w:fill="auto"/>
              <w:spacing w:before="0" w:line="210" w:lineRule="exact"/>
              <w:ind w:left="300" w:firstLine="540"/>
              <w:jc w:val="left"/>
            </w:pPr>
            <w:r>
              <w:rPr>
                <w:color w:val="000000"/>
              </w:rPr>
              <w:t>0.8- 1</w:t>
            </w:r>
          </w:p>
        </w:tc>
      </w:tr>
      <w:tr w:rsidR="0073031E">
        <w:trPr>
          <w:trHeight w:hRule="exact" w:val="31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187" w:h="2275" w:wrap="none" w:vAnchor="page" w:hAnchor="page" w:x="1286" w:y="5590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color w:val="000000"/>
              </w:rPr>
              <w:t>Высокоэффективная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187" w:h="2275" w:wrap="none" w:vAnchor="page" w:hAnchor="page" w:x="1286" w:y="5590"/>
              <w:shd w:val="clear" w:color="auto" w:fill="auto"/>
              <w:spacing w:before="0" w:line="210" w:lineRule="exact"/>
              <w:ind w:left="300" w:firstLine="540"/>
              <w:jc w:val="left"/>
            </w:pPr>
            <w:r>
              <w:rPr>
                <w:color w:val="000000"/>
              </w:rPr>
              <w:t>более 1</w:t>
            </w:r>
          </w:p>
        </w:tc>
      </w:tr>
    </w:tbl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7"/>
        <w:framePr w:wrap="none" w:vAnchor="page" w:hAnchor="page" w:x="10344" w:y="970"/>
        <w:shd w:val="clear" w:color="auto" w:fill="auto"/>
        <w:spacing w:line="200" w:lineRule="exact"/>
        <w:ind w:left="20"/>
      </w:pPr>
    </w:p>
    <w:p w:rsidR="0073031E" w:rsidRDefault="0073031E">
      <w:pPr>
        <w:pStyle w:val="31"/>
        <w:framePr w:w="8885" w:h="1109" w:hRule="exact" w:wrap="none" w:vAnchor="page" w:hAnchor="page" w:x="1596" w:y="1539"/>
        <w:numPr>
          <w:ilvl w:val="0"/>
          <w:numId w:val="13"/>
        </w:numPr>
        <w:shd w:val="clear" w:color="auto" w:fill="auto"/>
        <w:tabs>
          <w:tab w:val="left" w:pos="1306"/>
        </w:tabs>
        <w:spacing w:before="0" w:after="199" w:line="210" w:lineRule="exact"/>
        <w:ind w:left="960" w:firstLine="0"/>
      </w:pPr>
      <w:r>
        <w:rPr>
          <w:rStyle w:val="3"/>
          <w:b/>
          <w:bCs/>
          <w:color w:val="000000"/>
        </w:rPr>
        <w:t>ПОДПРОГРАММЫ МУНИЦИПАЛЬНОЙ ПРОГРАММЫ</w:t>
      </w:r>
    </w:p>
    <w:p w:rsidR="0073031E" w:rsidRDefault="0073031E">
      <w:pPr>
        <w:pStyle w:val="31"/>
        <w:framePr w:w="8885" w:h="1109" w:hRule="exact" w:wrap="none" w:vAnchor="page" w:hAnchor="page" w:x="1596" w:y="1539"/>
        <w:shd w:val="clear" w:color="auto" w:fill="auto"/>
        <w:spacing w:before="0" w:after="0" w:line="281" w:lineRule="exact"/>
        <w:ind w:left="1260" w:right="300"/>
        <w:jc w:val="left"/>
      </w:pPr>
      <w:r>
        <w:rPr>
          <w:rStyle w:val="3"/>
          <w:b/>
          <w:bCs/>
          <w:color w:val="000000"/>
        </w:rPr>
        <w:t>13.1. Подпрограмма 1 «Экология и чистая вода в Малогнеушевском сельсовете Рыльского района Курской области» на 2019-2023 годы»</w:t>
      </w:r>
    </w:p>
    <w:p w:rsidR="0073031E" w:rsidRDefault="0073031E">
      <w:pPr>
        <w:pStyle w:val="31"/>
        <w:framePr w:w="8885" w:h="924" w:hRule="exact" w:wrap="none" w:vAnchor="page" w:hAnchor="page" w:x="1596" w:y="3120"/>
        <w:shd w:val="clear" w:color="auto" w:fill="auto"/>
        <w:spacing w:before="0" w:after="0" w:line="274" w:lineRule="exact"/>
        <w:ind w:firstLine="0"/>
        <w:jc w:val="center"/>
      </w:pPr>
      <w:r>
        <w:rPr>
          <w:rStyle w:val="3"/>
          <w:b/>
          <w:bCs/>
          <w:color w:val="000000"/>
        </w:rPr>
        <w:t>ПАСПОРТ</w:t>
      </w:r>
    </w:p>
    <w:p w:rsidR="0073031E" w:rsidRDefault="0073031E">
      <w:pPr>
        <w:pStyle w:val="31"/>
        <w:framePr w:w="8885" w:h="924" w:hRule="exact" w:wrap="none" w:vAnchor="page" w:hAnchor="page" w:x="1596" w:y="3120"/>
        <w:shd w:val="clear" w:color="auto" w:fill="auto"/>
        <w:spacing w:before="0" w:after="0" w:line="274" w:lineRule="exact"/>
        <w:ind w:firstLine="0"/>
        <w:jc w:val="center"/>
      </w:pPr>
      <w:r>
        <w:rPr>
          <w:rStyle w:val="3"/>
          <w:b/>
          <w:bCs/>
          <w:color w:val="000000"/>
        </w:rPr>
        <w:t>подпрограммы 1 «Экология и чистая вода в Малогнеушевском сельсовете Рыльского района Курской области» на 2019-2023 годы» (далее — подпрограмма 1)</w:t>
      </w:r>
    </w:p>
    <w:p w:rsidR="0073031E" w:rsidRDefault="0073031E">
      <w:pPr>
        <w:pStyle w:val="50"/>
        <w:framePr w:w="2974" w:h="2487" w:hRule="exact" w:wrap="none" w:vAnchor="page" w:hAnchor="page" w:x="1365" w:y="4251"/>
        <w:shd w:val="clear" w:color="auto" w:fill="auto"/>
        <w:spacing w:before="0" w:after="247" w:line="274" w:lineRule="exact"/>
        <w:ind w:left="20" w:right="120"/>
        <w:jc w:val="left"/>
      </w:pPr>
      <w:r>
        <w:rPr>
          <w:rStyle w:val="5"/>
          <w:color w:val="000000"/>
        </w:rPr>
        <w:t>Ответственный исполнитель подпрограммы 1</w:t>
      </w:r>
    </w:p>
    <w:p w:rsidR="0073031E" w:rsidRDefault="0073031E">
      <w:pPr>
        <w:pStyle w:val="50"/>
        <w:framePr w:w="2974" w:h="2487" w:hRule="exact" w:wrap="none" w:vAnchor="page" w:hAnchor="page" w:x="1365" w:y="4251"/>
        <w:shd w:val="clear" w:color="auto" w:fill="auto"/>
        <w:spacing w:before="0" w:after="336" w:line="190" w:lineRule="exact"/>
        <w:ind w:left="20"/>
        <w:jc w:val="left"/>
      </w:pPr>
      <w:r>
        <w:rPr>
          <w:rStyle w:val="5"/>
          <w:color w:val="000000"/>
        </w:rPr>
        <w:t>Участники подпрограммы 1</w:t>
      </w:r>
    </w:p>
    <w:p w:rsidR="0073031E" w:rsidRDefault="0073031E">
      <w:pPr>
        <w:pStyle w:val="50"/>
        <w:framePr w:w="2974" w:h="2487" w:hRule="exact" w:wrap="none" w:vAnchor="page" w:hAnchor="page" w:x="1365" w:y="4251"/>
        <w:shd w:val="clear" w:color="auto" w:fill="auto"/>
        <w:spacing w:before="0" w:after="576" w:line="190" w:lineRule="exact"/>
        <w:ind w:left="20"/>
        <w:jc w:val="left"/>
      </w:pPr>
      <w:r>
        <w:rPr>
          <w:rStyle w:val="5"/>
          <w:color w:val="000000"/>
        </w:rPr>
        <w:t>Цель подпрограммы 1</w:t>
      </w:r>
    </w:p>
    <w:p w:rsidR="0073031E" w:rsidRDefault="0073031E">
      <w:pPr>
        <w:pStyle w:val="50"/>
        <w:framePr w:w="2974" w:h="2487" w:hRule="exact" w:wrap="none" w:vAnchor="page" w:hAnchor="page" w:x="1365" w:y="4251"/>
        <w:shd w:val="clear" w:color="auto" w:fill="auto"/>
        <w:spacing w:before="0" w:line="190" w:lineRule="exact"/>
        <w:ind w:left="20"/>
        <w:jc w:val="left"/>
      </w:pPr>
      <w:r>
        <w:rPr>
          <w:rStyle w:val="5"/>
          <w:color w:val="000000"/>
        </w:rPr>
        <w:t>Задачи подпрограммы 1</w:t>
      </w:r>
    </w:p>
    <w:p w:rsidR="0073031E" w:rsidRDefault="0073031E">
      <w:pPr>
        <w:pStyle w:val="50"/>
        <w:framePr w:w="2974" w:h="613" w:hRule="exact" w:wrap="none" w:vAnchor="page" w:hAnchor="page" w:x="1365" w:y="8599"/>
        <w:shd w:val="clear" w:color="auto" w:fill="auto"/>
        <w:spacing w:before="0" w:line="274" w:lineRule="exact"/>
        <w:ind w:left="20" w:right="120"/>
        <w:jc w:val="left"/>
      </w:pPr>
      <w:r>
        <w:rPr>
          <w:rStyle w:val="5"/>
          <w:color w:val="000000"/>
        </w:rPr>
        <w:t>Целевые индикаторы и показатели подпрограммы 1</w:t>
      </w:r>
    </w:p>
    <w:p w:rsidR="0073031E" w:rsidRDefault="0073031E">
      <w:pPr>
        <w:pStyle w:val="50"/>
        <w:framePr w:w="2974" w:h="613" w:hRule="exact" w:wrap="none" w:vAnchor="page" w:hAnchor="page" w:x="1365" w:y="12393"/>
        <w:shd w:val="clear" w:color="auto" w:fill="auto"/>
        <w:spacing w:before="0" w:line="274" w:lineRule="exact"/>
        <w:ind w:left="20" w:right="120"/>
        <w:jc w:val="left"/>
      </w:pPr>
      <w:r>
        <w:rPr>
          <w:rStyle w:val="5"/>
          <w:color w:val="000000"/>
        </w:rPr>
        <w:t>Этапы и сроки реализации подпрограммы 1</w:t>
      </w:r>
    </w:p>
    <w:p w:rsidR="0073031E" w:rsidRDefault="0073031E">
      <w:pPr>
        <w:pStyle w:val="50"/>
        <w:framePr w:w="2974" w:h="878" w:hRule="exact" w:wrap="none" w:vAnchor="page" w:hAnchor="page" w:x="1365" w:y="13452"/>
        <w:shd w:val="clear" w:color="auto" w:fill="auto"/>
        <w:spacing w:before="0" w:line="274" w:lineRule="exact"/>
        <w:ind w:left="20" w:right="120"/>
        <w:jc w:val="left"/>
      </w:pPr>
      <w:r>
        <w:rPr>
          <w:rStyle w:val="5"/>
          <w:color w:val="000000"/>
        </w:rPr>
        <w:t xml:space="preserve">Объем бюджетных ассигнований подпрограммы </w:t>
      </w:r>
      <w:r>
        <w:rPr>
          <w:rStyle w:val="510"/>
          <w:noProof w:val="0"/>
          <w:color w:val="000000"/>
        </w:rPr>
        <w:t>1</w:t>
      </w:r>
    </w:p>
    <w:p w:rsidR="0073031E" w:rsidRDefault="0073031E">
      <w:pPr>
        <w:pStyle w:val="a8"/>
        <w:framePr w:w="5573" w:h="11229" w:hRule="exact" w:wrap="none" w:vAnchor="page" w:hAnchor="page" w:x="4922" w:y="4218"/>
        <w:shd w:val="clear" w:color="auto" w:fill="auto"/>
        <w:spacing w:before="0" w:after="242" w:line="288" w:lineRule="exact"/>
        <w:ind w:left="20" w:right="40" w:firstLine="520"/>
      </w:pPr>
      <w:r>
        <w:rPr>
          <w:rStyle w:val="BodyTextChar"/>
          <w:color w:val="000000"/>
        </w:rPr>
        <w:t>Администрация Малогнеушевского сельсовета Рыльского района</w:t>
      </w:r>
    </w:p>
    <w:p w:rsidR="0073031E" w:rsidRDefault="0073031E">
      <w:pPr>
        <w:pStyle w:val="a8"/>
        <w:framePr w:w="5573" w:h="11229" w:hRule="exact" w:wrap="none" w:vAnchor="page" w:hAnchor="page" w:x="4922" w:y="4218"/>
        <w:shd w:val="clear" w:color="auto" w:fill="auto"/>
        <w:spacing w:before="0" w:after="212" w:line="210" w:lineRule="exact"/>
        <w:ind w:left="20" w:firstLine="520"/>
      </w:pPr>
      <w:r>
        <w:rPr>
          <w:rStyle w:val="BodyTextChar"/>
          <w:color w:val="000000"/>
        </w:rPr>
        <w:t>Отсутствуют</w:t>
      </w:r>
    </w:p>
    <w:p w:rsidR="0073031E" w:rsidRDefault="0073031E" w:rsidP="000D34F3">
      <w:pPr>
        <w:pStyle w:val="a8"/>
        <w:framePr w:w="5573" w:h="11229" w:hRule="exact" w:wrap="none" w:vAnchor="page" w:hAnchor="page" w:x="4922" w:y="4218"/>
        <w:shd w:val="clear" w:color="auto" w:fill="auto"/>
        <w:spacing w:before="0" w:after="169" w:line="274" w:lineRule="exact"/>
        <w:ind w:left="20" w:right="40" w:firstLine="520"/>
      </w:pPr>
      <w:r>
        <w:rPr>
          <w:rStyle w:val="BodyTextChar"/>
          <w:color w:val="000000"/>
        </w:rPr>
        <w:t>Улучшение качества жизни жителей Малогнеушевского сельсовета Рыльского района Курской области</w:t>
      </w:r>
    </w:p>
    <w:p w:rsidR="0073031E" w:rsidRDefault="0073031E">
      <w:pPr>
        <w:pStyle w:val="a8"/>
        <w:framePr w:w="5573" w:h="11229" w:hRule="exact" w:wrap="none" w:vAnchor="page" w:hAnchor="page" w:x="4922" w:y="4218"/>
        <w:numPr>
          <w:ilvl w:val="0"/>
          <w:numId w:val="8"/>
        </w:numPr>
        <w:shd w:val="clear" w:color="auto" w:fill="auto"/>
        <w:tabs>
          <w:tab w:val="left" w:pos="800"/>
        </w:tabs>
        <w:spacing w:before="0" w:line="288" w:lineRule="exact"/>
        <w:ind w:left="20" w:right="1080" w:firstLine="520"/>
        <w:jc w:val="left"/>
      </w:pPr>
      <w:r>
        <w:rPr>
          <w:rStyle w:val="BodyTextChar"/>
          <w:color w:val="000000"/>
        </w:rPr>
        <w:t>улучшение питьевого водоснабжения населения;</w:t>
      </w:r>
    </w:p>
    <w:p w:rsidR="0073031E" w:rsidRDefault="0073031E">
      <w:pPr>
        <w:pStyle w:val="a8"/>
        <w:framePr w:w="5573" w:h="11229" w:hRule="exact" w:wrap="none" w:vAnchor="page" w:hAnchor="page" w:x="4922" w:y="4218"/>
        <w:numPr>
          <w:ilvl w:val="0"/>
          <w:numId w:val="8"/>
        </w:numPr>
        <w:shd w:val="clear" w:color="auto" w:fill="auto"/>
        <w:tabs>
          <w:tab w:val="left" w:pos="800"/>
        </w:tabs>
        <w:spacing w:before="0" w:line="281" w:lineRule="exact"/>
        <w:ind w:left="20" w:right="40" w:firstLine="520"/>
      </w:pPr>
      <w:r>
        <w:rPr>
          <w:rStyle w:val="BodyTextChar"/>
          <w:color w:val="000000"/>
        </w:rPr>
        <w:t>предупреждение негативного влияния на окружающую среду антропогенных источников загрязнения окружающей среды;</w:t>
      </w:r>
    </w:p>
    <w:p w:rsidR="0073031E" w:rsidRDefault="0073031E">
      <w:pPr>
        <w:pStyle w:val="a8"/>
        <w:framePr w:w="5573" w:h="11229" w:hRule="exact" w:wrap="none" w:vAnchor="page" w:hAnchor="page" w:x="4922" w:y="4218"/>
        <w:numPr>
          <w:ilvl w:val="0"/>
          <w:numId w:val="8"/>
        </w:numPr>
        <w:shd w:val="clear" w:color="auto" w:fill="auto"/>
        <w:tabs>
          <w:tab w:val="left" w:pos="800"/>
        </w:tabs>
        <w:spacing w:before="0" w:line="274" w:lineRule="exact"/>
        <w:ind w:left="20" w:right="40" w:firstLine="520"/>
      </w:pPr>
      <w:r>
        <w:rPr>
          <w:rStyle w:val="BodyTextChar"/>
          <w:color w:val="000000"/>
        </w:rPr>
        <w:t>повышение уровня экологической культуры населения Малогнеушевского сельсовета Рыльского района Курской области.</w:t>
      </w:r>
    </w:p>
    <w:p w:rsidR="0073031E" w:rsidRDefault="0073031E" w:rsidP="00D97A0D">
      <w:pPr>
        <w:pStyle w:val="a8"/>
        <w:framePr w:w="5573" w:h="11229" w:hRule="exact" w:wrap="none" w:vAnchor="page" w:hAnchor="page" w:x="4922" w:y="4218"/>
        <w:numPr>
          <w:ilvl w:val="0"/>
          <w:numId w:val="8"/>
        </w:numPr>
        <w:shd w:val="clear" w:color="auto" w:fill="auto"/>
        <w:tabs>
          <w:tab w:val="left" w:pos="335"/>
        </w:tabs>
        <w:spacing w:before="0" w:line="274" w:lineRule="exact"/>
        <w:ind w:left="20"/>
      </w:pPr>
      <w:r w:rsidRPr="000D34F3">
        <w:rPr>
          <w:rStyle w:val="BodyTextChar"/>
          <w:color w:val="000000"/>
        </w:rPr>
        <w:t>количество созданных и отремонтированных объектов</w:t>
      </w:r>
      <w:r w:rsidRPr="000D34F3">
        <w:rPr>
          <w:rStyle w:val="BodyTextChar"/>
          <w:color w:val="000000"/>
        </w:rPr>
        <w:tab/>
        <w:t>водоснабжения</w:t>
      </w:r>
      <w:r w:rsidRPr="000D34F3">
        <w:rPr>
          <w:rStyle w:val="BodyTextChar"/>
          <w:color w:val="000000"/>
        </w:rPr>
        <w:tab/>
        <w:t>муниципальной собственности (единиц);</w:t>
      </w:r>
    </w:p>
    <w:p w:rsidR="0073031E" w:rsidRDefault="0073031E">
      <w:pPr>
        <w:pStyle w:val="a8"/>
        <w:framePr w:w="5573" w:h="11229" w:hRule="exact" w:wrap="none" w:vAnchor="page" w:hAnchor="page" w:x="4922" w:y="4218"/>
        <w:numPr>
          <w:ilvl w:val="0"/>
          <w:numId w:val="8"/>
        </w:numPr>
        <w:shd w:val="clear" w:color="auto" w:fill="auto"/>
        <w:tabs>
          <w:tab w:val="left" w:pos="335"/>
        </w:tabs>
        <w:spacing w:before="0" w:line="281" w:lineRule="exact"/>
        <w:ind w:left="20" w:right="40"/>
      </w:pPr>
      <w:r>
        <w:rPr>
          <w:rStyle w:val="BodyTextChar"/>
          <w:color w:val="000000"/>
        </w:rPr>
        <w:t>численность населения, обеспеченного питьевой водой надлежащего качества (чел.);</w:t>
      </w:r>
    </w:p>
    <w:p w:rsidR="0073031E" w:rsidRDefault="0073031E">
      <w:pPr>
        <w:pStyle w:val="a8"/>
        <w:framePr w:w="5573" w:h="11229" w:hRule="exact" w:wrap="none" w:vAnchor="page" w:hAnchor="page" w:x="4922" w:y="4218"/>
        <w:shd w:val="clear" w:color="auto" w:fill="auto"/>
        <w:spacing w:before="0" w:line="274" w:lineRule="exact"/>
        <w:ind w:left="20" w:right="40"/>
        <w:rPr>
          <w:rStyle w:val="BodyTextChar"/>
          <w:color w:val="000000"/>
        </w:rPr>
      </w:pPr>
    </w:p>
    <w:p w:rsidR="0073031E" w:rsidRDefault="0073031E" w:rsidP="00B33ADD">
      <w:pPr>
        <w:pStyle w:val="a8"/>
        <w:framePr w:w="5573" w:h="11229" w:hRule="exact" w:wrap="none" w:vAnchor="page" w:hAnchor="page" w:x="4922" w:y="4218"/>
        <w:shd w:val="clear" w:color="auto" w:fill="auto"/>
        <w:spacing w:before="0" w:line="274" w:lineRule="exact"/>
        <w:ind w:left="20" w:right="40"/>
      </w:pPr>
      <w:r>
        <w:rPr>
          <w:rStyle w:val="BodyTextChar"/>
          <w:color w:val="000000"/>
        </w:rPr>
        <w:t>Срок реализации подпрограммы 1 - 2019 - 2023 годы Подпрограмма реализуется в один этап - 2019 – 2023 годы</w:t>
      </w:r>
    </w:p>
    <w:p w:rsidR="0073031E" w:rsidRDefault="0073031E">
      <w:pPr>
        <w:pStyle w:val="a8"/>
        <w:framePr w:w="5573" w:h="11229" w:hRule="exact" w:wrap="none" w:vAnchor="page" w:hAnchor="page" w:x="4922" w:y="4218"/>
        <w:shd w:val="clear" w:color="auto" w:fill="auto"/>
        <w:spacing w:before="0" w:line="281" w:lineRule="exact"/>
        <w:ind w:left="20" w:right="40" w:firstLine="520"/>
        <w:rPr>
          <w:rStyle w:val="BodyTextChar"/>
          <w:color w:val="000000"/>
        </w:rPr>
      </w:pPr>
    </w:p>
    <w:p w:rsidR="0073031E" w:rsidRPr="003F6E48" w:rsidRDefault="0073031E">
      <w:pPr>
        <w:pStyle w:val="a8"/>
        <w:framePr w:w="5573" w:h="11229" w:hRule="exact" w:wrap="none" w:vAnchor="page" w:hAnchor="page" w:x="4922" w:y="4218"/>
        <w:shd w:val="clear" w:color="auto" w:fill="auto"/>
        <w:spacing w:before="0" w:line="281" w:lineRule="exact"/>
        <w:ind w:left="20" w:right="40" w:firstLine="520"/>
      </w:pPr>
      <w:r>
        <w:rPr>
          <w:rStyle w:val="BodyTextChar"/>
          <w:color w:val="000000"/>
        </w:rPr>
        <w:t xml:space="preserve">Общий объем финансирования Программы за счет всех источников финансирования составляет </w:t>
      </w:r>
      <w:r w:rsidRPr="003F6E48">
        <w:rPr>
          <w:rStyle w:val="BodyTextChar"/>
        </w:rPr>
        <w:t>40,</w:t>
      </w:r>
      <w:r>
        <w:rPr>
          <w:rStyle w:val="BodyTextChar"/>
        </w:rPr>
        <w:t>0</w:t>
      </w:r>
      <w:r w:rsidRPr="003F6E48">
        <w:rPr>
          <w:rStyle w:val="BodyTextChar"/>
        </w:rPr>
        <w:t xml:space="preserve"> тыс. рублей, в том числе по годам реализации подпрограммы:</w:t>
      </w:r>
    </w:p>
    <w:p w:rsidR="0073031E" w:rsidRPr="003F6E48" w:rsidRDefault="0073031E" w:rsidP="00B33ADD">
      <w:pPr>
        <w:pStyle w:val="a8"/>
        <w:framePr w:w="5573" w:h="11229" w:hRule="exact" w:wrap="none" w:vAnchor="page" w:hAnchor="page" w:x="4922" w:y="4218"/>
        <w:numPr>
          <w:ilvl w:val="0"/>
          <w:numId w:val="23"/>
        </w:numPr>
        <w:shd w:val="clear" w:color="auto" w:fill="auto"/>
        <w:tabs>
          <w:tab w:val="left" w:pos="1082"/>
        </w:tabs>
        <w:spacing w:before="0" w:line="274" w:lineRule="exact"/>
      </w:pPr>
      <w:r w:rsidRPr="003F6E48">
        <w:rPr>
          <w:rStyle w:val="BodyTextChar"/>
        </w:rPr>
        <w:t xml:space="preserve">год – </w:t>
      </w:r>
      <w:r>
        <w:rPr>
          <w:rStyle w:val="BodyTextChar"/>
        </w:rPr>
        <w:t>40,0</w:t>
      </w:r>
      <w:r w:rsidRPr="003F6E48">
        <w:rPr>
          <w:rStyle w:val="BodyTextChar"/>
        </w:rPr>
        <w:t xml:space="preserve"> тыс. руб.;</w:t>
      </w:r>
    </w:p>
    <w:p w:rsidR="0073031E" w:rsidRPr="003F6E48" w:rsidRDefault="0073031E" w:rsidP="00B33ADD">
      <w:pPr>
        <w:pStyle w:val="a8"/>
        <w:framePr w:w="5573" w:h="11229" w:hRule="exact" w:wrap="none" w:vAnchor="page" w:hAnchor="page" w:x="4922" w:y="4218"/>
        <w:numPr>
          <w:ilvl w:val="0"/>
          <w:numId w:val="23"/>
        </w:numPr>
        <w:shd w:val="clear" w:color="auto" w:fill="auto"/>
        <w:tabs>
          <w:tab w:val="left" w:pos="1082"/>
        </w:tabs>
        <w:spacing w:before="0" w:line="274" w:lineRule="exact"/>
      </w:pPr>
      <w:r w:rsidRPr="003F6E48">
        <w:rPr>
          <w:rStyle w:val="BodyTextChar"/>
        </w:rPr>
        <w:t>год - 0,0 тыс. руб.;</w:t>
      </w:r>
    </w:p>
    <w:p w:rsidR="0073031E" w:rsidRPr="003F6E48" w:rsidRDefault="0073031E" w:rsidP="00B33ADD">
      <w:pPr>
        <w:pStyle w:val="a8"/>
        <w:framePr w:w="5573" w:h="11229" w:hRule="exact" w:wrap="none" w:vAnchor="page" w:hAnchor="page" w:x="4922" w:y="4218"/>
        <w:numPr>
          <w:ilvl w:val="0"/>
          <w:numId w:val="23"/>
        </w:numPr>
        <w:shd w:val="clear" w:color="auto" w:fill="auto"/>
        <w:tabs>
          <w:tab w:val="left" w:pos="1082"/>
        </w:tabs>
        <w:spacing w:before="0" w:line="274" w:lineRule="exact"/>
        <w:rPr>
          <w:rStyle w:val="BodyTextChar"/>
        </w:rPr>
      </w:pPr>
      <w:r w:rsidRPr="003F6E48">
        <w:rPr>
          <w:rStyle w:val="BodyTextChar"/>
        </w:rPr>
        <w:t>год - 0,0 тыс. руб.;</w:t>
      </w:r>
    </w:p>
    <w:p w:rsidR="0073031E" w:rsidRPr="003F6E48" w:rsidRDefault="0073031E" w:rsidP="00B33ADD">
      <w:pPr>
        <w:pStyle w:val="a8"/>
        <w:framePr w:w="5573" w:h="11229" w:hRule="exact" w:wrap="none" w:vAnchor="page" w:hAnchor="page" w:x="4922" w:y="4218"/>
        <w:numPr>
          <w:ilvl w:val="0"/>
          <w:numId w:val="23"/>
        </w:numPr>
        <w:shd w:val="clear" w:color="auto" w:fill="auto"/>
        <w:tabs>
          <w:tab w:val="left" w:pos="1082"/>
        </w:tabs>
        <w:spacing w:before="0" w:line="274" w:lineRule="exact"/>
        <w:rPr>
          <w:rStyle w:val="BodyTextChar"/>
        </w:rPr>
      </w:pPr>
      <w:r w:rsidRPr="003F6E48">
        <w:rPr>
          <w:rStyle w:val="BodyTextChar"/>
        </w:rPr>
        <w:t>год – 0,0 тыс. руб.;</w:t>
      </w:r>
    </w:p>
    <w:p w:rsidR="0073031E" w:rsidRPr="003F6E48" w:rsidRDefault="0073031E" w:rsidP="00B33ADD">
      <w:pPr>
        <w:pStyle w:val="a8"/>
        <w:framePr w:w="5573" w:h="11229" w:hRule="exact" w:wrap="none" w:vAnchor="page" w:hAnchor="page" w:x="4922" w:y="4218"/>
        <w:numPr>
          <w:ilvl w:val="0"/>
          <w:numId w:val="23"/>
        </w:numPr>
        <w:shd w:val="clear" w:color="auto" w:fill="auto"/>
        <w:tabs>
          <w:tab w:val="left" w:pos="1082"/>
        </w:tabs>
        <w:spacing w:before="0" w:line="274" w:lineRule="exact"/>
      </w:pPr>
      <w:r w:rsidRPr="003F6E48">
        <w:rPr>
          <w:rStyle w:val="BodyTextChar"/>
        </w:rPr>
        <w:t xml:space="preserve"> год –0,0 </w:t>
      </w:r>
      <w:proofErr w:type="spellStart"/>
      <w:r w:rsidRPr="003F6E48">
        <w:rPr>
          <w:rStyle w:val="BodyTextChar"/>
        </w:rPr>
        <w:t>тыс.руб</w:t>
      </w:r>
      <w:proofErr w:type="spellEnd"/>
      <w:r w:rsidRPr="003F6E48">
        <w:rPr>
          <w:rStyle w:val="BodyTextChar"/>
        </w:rPr>
        <w:t>..</w:t>
      </w: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7"/>
        <w:framePr w:wrap="none" w:vAnchor="page" w:hAnchor="page" w:x="10408" w:y="1004"/>
        <w:shd w:val="clear" w:color="auto" w:fill="auto"/>
        <w:spacing w:line="200" w:lineRule="exact"/>
        <w:ind w:left="20"/>
      </w:pPr>
    </w:p>
    <w:p w:rsidR="0073031E" w:rsidRPr="003F6E48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3680" w:right="100" w:firstLine="500"/>
      </w:pPr>
      <w:r>
        <w:rPr>
          <w:rStyle w:val="BodyTextChar"/>
          <w:color w:val="000000"/>
        </w:rPr>
        <w:t xml:space="preserve">Общий объем финансовых средств на реализацию </w:t>
      </w:r>
      <w:r>
        <w:rPr>
          <w:color w:val="000000"/>
          <w:u w:val="single"/>
        </w:rPr>
        <w:t>подпрограммы 1</w:t>
      </w:r>
      <w:r>
        <w:rPr>
          <w:rStyle w:val="BodyTextChar"/>
          <w:color w:val="000000"/>
        </w:rPr>
        <w:t xml:space="preserve"> за счет всех источников финансирования составляет </w:t>
      </w:r>
      <w:r w:rsidRPr="003F6E48">
        <w:rPr>
          <w:rStyle w:val="BodyTextChar"/>
        </w:rPr>
        <w:t>40,</w:t>
      </w:r>
      <w:r>
        <w:rPr>
          <w:rStyle w:val="BodyTextChar"/>
        </w:rPr>
        <w:t>0</w:t>
      </w:r>
      <w:r w:rsidRPr="003F6E48">
        <w:rPr>
          <w:rStyle w:val="BodyTextChar"/>
        </w:rPr>
        <w:t xml:space="preserve"> тыс. рублей, в том числе по годам реализации подпрограммы:</w:t>
      </w:r>
    </w:p>
    <w:p w:rsidR="0073031E" w:rsidRPr="003F6E48" w:rsidRDefault="0073031E" w:rsidP="00B33ADD">
      <w:pPr>
        <w:pStyle w:val="a8"/>
        <w:framePr w:w="9331" w:h="14055" w:hRule="exact" w:wrap="none" w:vAnchor="page" w:hAnchor="page" w:x="1300" w:y="1491"/>
        <w:numPr>
          <w:ilvl w:val="0"/>
          <w:numId w:val="24"/>
        </w:numPr>
        <w:shd w:val="clear" w:color="auto" w:fill="auto"/>
        <w:tabs>
          <w:tab w:val="left" w:pos="4725"/>
        </w:tabs>
        <w:spacing w:before="0" w:line="274" w:lineRule="exact"/>
      </w:pPr>
      <w:r w:rsidRPr="003F6E48">
        <w:rPr>
          <w:rStyle w:val="BodyTextChar"/>
        </w:rPr>
        <w:t xml:space="preserve">год – </w:t>
      </w:r>
      <w:r>
        <w:rPr>
          <w:rStyle w:val="BodyTextChar"/>
        </w:rPr>
        <w:t>40,</w:t>
      </w:r>
      <w:r w:rsidRPr="003F6E48">
        <w:rPr>
          <w:rStyle w:val="BodyTextChar"/>
        </w:rPr>
        <w:t>0 тыс. руб.;</w:t>
      </w:r>
    </w:p>
    <w:p w:rsidR="0073031E" w:rsidRPr="003F6E48" w:rsidRDefault="0073031E" w:rsidP="00B33ADD">
      <w:pPr>
        <w:pStyle w:val="a8"/>
        <w:framePr w:w="9331" w:h="14055" w:hRule="exact" w:wrap="none" w:vAnchor="page" w:hAnchor="page" w:x="1300" w:y="1491"/>
        <w:numPr>
          <w:ilvl w:val="0"/>
          <w:numId w:val="24"/>
        </w:numPr>
        <w:shd w:val="clear" w:color="auto" w:fill="auto"/>
        <w:tabs>
          <w:tab w:val="left" w:pos="4725"/>
        </w:tabs>
        <w:spacing w:before="0" w:line="274" w:lineRule="exact"/>
      </w:pPr>
      <w:r w:rsidRPr="003F6E48">
        <w:rPr>
          <w:rStyle w:val="BodyTextChar"/>
        </w:rPr>
        <w:t>год - 0,0 тыс. руб.;</w:t>
      </w:r>
    </w:p>
    <w:p w:rsidR="0073031E" w:rsidRPr="003F6E48" w:rsidRDefault="0073031E" w:rsidP="00B33ADD">
      <w:pPr>
        <w:pStyle w:val="a8"/>
        <w:framePr w:w="9331" w:h="14055" w:hRule="exact" w:wrap="none" w:vAnchor="page" w:hAnchor="page" w:x="1300" w:y="1491"/>
        <w:numPr>
          <w:ilvl w:val="0"/>
          <w:numId w:val="24"/>
        </w:numPr>
        <w:shd w:val="clear" w:color="auto" w:fill="auto"/>
        <w:tabs>
          <w:tab w:val="left" w:pos="4725"/>
        </w:tabs>
        <w:spacing w:before="0" w:line="274" w:lineRule="exact"/>
        <w:rPr>
          <w:rStyle w:val="BodyTextChar"/>
        </w:rPr>
      </w:pPr>
      <w:r w:rsidRPr="003F6E48">
        <w:rPr>
          <w:rStyle w:val="BodyTextChar"/>
        </w:rPr>
        <w:t>год - 0,0 тыс. руб.;</w:t>
      </w:r>
    </w:p>
    <w:p w:rsidR="0073031E" w:rsidRPr="003F6E48" w:rsidRDefault="0073031E" w:rsidP="00B33ADD">
      <w:pPr>
        <w:pStyle w:val="a8"/>
        <w:framePr w:w="9331" w:h="14055" w:hRule="exact" w:wrap="none" w:vAnchor="page" w:hAnchor="page" w:x="1300" w:y="1491"/>
        <w:numPr>
          <w:ilvl w:val="0"/>
          <w:numId w:val="24"/>
        </w:numPr>
        <w:shd w:val="clear" w:color="auto" w:fill="auto"/>
        <w:tabs>
          <w:tab w:val="left" w:pos="4725"/>
        </w:tabs>
        <w:spacing w:before="0" w:line="274" w:lineRule="exact"/>
        <w:rPr>
          <w:rStyle w:val="BodyTextChar"/>
        </w:rPr>
      </w:pPr>
      <w:r w:rsidRPr="003F6E48">
        <w:rPr>
          <w:rStyle w:val="BodyTextChar"/>
        </w:rPr>
        <w:t xml:space="preserve"> год - 0,0 </w:t>
      </w:r>
      <w:proofErr w:type="spellStart"/>
      <w:r w:rsidRPr="003F6E48">
        <w:rPr>
          <w:rStyle w:val="BodyTextChar"/>
        </w:rPr>
        <w:t>тыс.руб</w:t>
      </w:r>
      <w:proofErr w:type="spellEnd"/>
      <w:r w:rsidRPr="003F6E48">
        <w:rPr>
          <w:rStyle w:val="BodyTextChar"/>
        </w:rPr>
        <w:t>.;</w:t>
      </w:r>
    </w:p>
    <w:p w:rsidR="0073031E" w:rsidRPr="003F6E48" w:rsidRDefault="0073031E" w:rsidP="00B33ADD">
      <w:pPr>
        <w:pStyle w:val="a8"/>
        <w:framePr w:w="9331" w:h="14055" w:hRule="exact" w:wrap="none" w:vAnchor="page" w:hAnchor="page" w:x="1300" w:y="1491"/>
        <w:numPr>
          <w:ilvl w:val="0"/>
          <w:numId w:val="24"/>
        </w:numPr>
        <w:shd w:val="clear" w:color="auto" w:fill="auto"/>
        <w:tabs>
          <w:tab w:val="left" w:pos="4725"/>
        </w:tabs>
        <w:spacing w:before="0" w:line="274" w:lineRule="exact"/>
      </w:pPr>
      <w:r w:rsidRPr="003F6E48">
        <w:rPr>
          <w:rStyle w:val="BodyTextChar"/>
        </w:rPr>
        <w:t xml:space="preserve"> год - 0,0 </w:t>
      </w:r>
      <w:proofErr w:type="spellStart"/>
      <w:r w:rsidRPr="003F6E48">
        <w:rPr>
          <w:rStyle w:val="BodyTextChar"/>
        </w:rPr>
        <w:t>тыс.руб</w:t>
      </w:r>
      <w:proofErr w:type="spellEnd"/>
      <w:r w:rsidRPr="003F6E48">
        <w:rPr>
          <w:rStyle w:val="BodyTextChar"/>
        </w:rPr>
        <w:t>..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after="240" w:line="274" w:lineRule="exact"/>
        <w:ind w:left="3680" w:right="100" w:firstLine="500"/>
      </w:pPr>
      <w:r>
        <w:rPr>
          <w:rStyle w:val="BodyTextChar"/>
          <w:color w:val="000000"/>
        </w:rPr>
        <w:t>Предполагается ежегодное уточнение объемов финансирования муниципальной программы в установленном порядке.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tabs>
          <w:tab w:val="right" w:pos="9191"/>
        </w:tabs>
        <w:spacing w:before="0" w:line="274" w:lineRule="exact"/>
        <w:ind w:left="40"/>
        <w:rPr>
          <w:rStyle w:val="BodyTextChar"/>
          <w:color w:val="000000"/>
        </w:rPr>
      </w:pPr>
      <w:r>
        <w:rPr>
          <w:rStyle w:val="BodyTextChar"/>
          <w:color w:val="000000"/>
        </w:rPr>
        <w:t>Ожидаемые результаты                              За период реализации муниципальной подпрограммы</w:t>
      </w:r>
    </w:p>
    <w:p w:rsidR="0073031E" w:rsidRDefault="0073031E" w:rsidP="0050161B">
      <w:pPr>
        <w:pStyle w:val="a8"/>
        <w:framePr w:w="9331" w:h="14055" w:hRule="exact" w:wrap="none" w:vAnchor="page" w:hAnchor="page" w:x="1300" w:y="1491"/>
        <w:shd w:val="clear" w:color="auto" w:fill="auto"/>
        <w:tabs>
          <w:tab w:val="right" w:pos="9191"/>
        </w:tabs>
        <w:spacing w:before="0" w:line="274" w:lineRule="exact"/>
        <w:ind w:left="40"/>
      </w:pPr>
      <w:r>
        <w:rPr>
          <w:rStyle w:val="BodyTextChar"/>
          <w:color w:val="000000"/>
        </w:rPr>
        <w:t xml:space="preserve">                                                              программы ожидается достичь следующих результатов: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tabs>
          <w:tab w:val="left" w:pos="4502"/>
        </w:tabs>
        <w:spacing w:before="0" w:line="274" w:lineRule="exact"/>
        <w:ind w:left="3680" w:firstLine="500"/>
      </w:pPr>
      <w:r>
        <w:rPr>
          <w:rStyle w:val="BodyTextChar"/>
          <w:color w:val="000000"/>
        </w:rPr>
        <w:t>а)</w:t>
      </w:r>
      <w:r>
        <w:rPr>
          <w:rStyle w:val="BodyTextChar"/>
          <w:color w:val="000000"/>
        </w:rPr>
        <w:tab/>
        <w:t>в качественном выражении: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3680" w:right="100" w:firstLine="500"/>
      </w:pPr>
      <w:r>
        <w:rPr>
          <w:rStyle w:val="BodyTextChar"/>
          <w:color w:val="000000"/>
        </w:rPr>
        <w:t>-улучшение обеспеченности питьевой водой жителей;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3680" w:right="100" w:firstLine="500"/>
      </w:pPr>
      <w:r>
        <w:rPr>
          <w:rStyle w:val="BodyTextChar"/>
          <w:color w:val="000000"/>
        </w:rPr>
        <w:t>-обеспечение защиты территорий населенных пунктов от негативного воздействия вод,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3680" w:right="100" w:firstLine="500"/>
      </w:pPr>
      <w:r>
        <w:rPr>
          <w:rStyle w:val="BodyTextChar"/>
          <w:color w:val="000000"/>
        </w:rPr>
        <w:t>-повышение уровня экологической культуры населения, своевременное реагирование на случаи обострения экологической обстановки.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tabs>
          <w:tab w:val="left" w:pos="4502"/>
        </w:tabs>
        <w:spacing w:before="0" w:line="274" w:lineRule="exact"/>
        <w:ind w:left="3680" w:right="100" w:firstLine="500"/>
      </w:pPr>
      <w:r>
        <w:rPr>
          <w:rStyle w:val="BodyTextChar"/>
          <w:color w:val="000000"/>
        </w:rPr>
        <w:t>б)</w:t>
      </w:r>
      <w:r>
        <w:rPr>
          <w:rStyle w:val="BodyTextChar"/>
          <w:color w:val="000000"/>
        </w:rPr>
        <w:tab/>
        <w:t>в количественном выражении реализация подпрограммы 1 к 2023 году позволит: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3680" w:right="100" w:firstLine="500"/>
        <w:rPr>
          <w:rStyle w:val="BodyTextChar"/>
          <w:color w:val="000000"/>
        </w:rPr>
      </w:pPr>
      <w:r>
        <w:rPr>
          <w:rStyle w:val="BodyTextChar"/>
          <w:color w:val="000000"/>
        </w:rPr>
        <w:t xml:space="preserve">-обеспечить питьевой водой надлежащего качества </w:t>
      </w:r>
      <w:r w:rsidRPr="00431D7D">
        <w:rPr>
          <w:rStyle w:val="BodyTextChar"/>
        </w:rPr>
        <w:t>1000 жителей сельсовета</w:t>
      </w:r>
      <w:r>
        <w:rPr>
          <w:rStyle w:val="BodyTextChar"/>
          <w:color w:val="000000"/>
        </w:rPr>
        <w:t>.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3680" w:right="100" w:firstLine="500"/>
        <w:rPr>
          <w:rStyle w:val="BodyTextChar"/>
          <w:color w:val="000000"/>
        </w:rPr>
      </w:pP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3680" w:right="100" w:firstLine="500"/>
      </w:pPr>
    </w:p>
    <w:p w:rsidR="0073031E" w:rsidRDefault="0073031E" w:rsidP="00723B00">
      <w:pPr>
        <w:pStyle w:val="31"/>
        <w:framePr w:w="9331" w:h="14055" w:hRule="exact" w:wrap="none" w:vAnchor="page" w:hAnchor="page" w:x="1300" w:y="1491"/>
        <w:numPr>
          <w:ilvl w:val="0"/>
          <w:numId w:val="18"/>
        </w:numPr>
        <w:shd w:val="clear" w:color="auto" w:fill="auto"/>
        <w:tabs>
          <w:tab w:val="left" w:pos="1980"/>
        </w:tabs>
        <w:spacing w:before="0" w:after="240" w:line="274" w:lineRule="exact"/>
        <w:ind w:left="900" w:right="840" w:firstLine="860"/>
        <w:jc w:val="center"/>
      </w:pPr>
      <w:r>
        <w:rPr>
          <w:rStyle w:val="3"/>
          <w:b/>
          <w:bCs/>
          <w:color w:val="000000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40" w:right="100" w:firstLine="520"/>
        <w:rPr>
          <w:rStyle w:val="BodyTextChar"/>
          <w:color w:val="000000"/>
        </w:rPr>
      </w:pPr>
      <w:r>
        <w:rPr>
          <w:rStyle w:val="BodyTextChar"/>
          <w:color w:val="000000"/>
        </w:rPr>
        <w:t>Состояние природной среды Малогнеушевского сельсовета Рыльского района на протяжении ряда лет остается стабильным, что является результатом совместной работы государственных органов Курской области, муниципального района, хозяйствующих субъектов и граждан.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40" w:right="100" w:firstLine="520"/>
      </w:pP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40" w:right="100" w:firstLine="520"/>
        <w:rPr>
          <w:rStyle w:val="BodyTextChar"/>
          <w:color w:val="000000"/>
        </w:rPr>
      </w:pPr>
      <w:r>
        <w:rPr>
          <w:rStyle w:val="BodyTextChar"/>
          <w:color w:val="000000"/>
        </w:rPr>
        <w:t>В тоже время высокая антропогенная нагрузка на значительной территории Малогнеушевского сельсовета Рыльского района обусловлена загрязнением вредными веществами атмосферного воздуха, поверхностных и подземных вод и почв.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40" w:right="100" w:firstLine="520"/>
      </w:pP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40" w:right="100" w:firstLine="520"/>
        <w:rPr>
          <w:rStyle w:val="BodyTextChar"/>
          <w:color w:val="000000"/>
        </w:rPr>
      </w:pPr>
      <w:r>
        <w:rPr>
          <w:rStyle w:val="BodyTextChar"/>
          <w:color w:val="000000"/>
        </w:rPr>
        <w:t>Сохраняется экологическая напряженность и в сфере водных ресурсов и водных объектов.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40" w:right="100" w:firstLine="520"/>
        <w:rPr>
          <w:rStyle w:val="BodyTextChar"/>
          <w:color w:val="000000"/>
        </w:rPr>
      </w:pPr>
    </w:p>
    <w:p w:rsidR="0073031E" w:rsidRDefault="0073031E" w:rsidP="008A2968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40" w:right="60" w:firstLine="540"/>
      </w:pPr>
      <w:r>
        <w:rPr>
          <w:rStyle w:val="BodyTextChar"/>
          <w:color w:val="000000"/>
        </w:rPr>
        <w:t>Источником покрытия потребности в воде на территории Малогнеушевского сельсовета Рыльского района являются поверхностные и подземные воды. Хозяйственно-питьевое водоснабжение сельсовета осуществляется исключительно из подземных горизонтов.</w:t>
      </w:r>
    </w:p>
    <w:p w:rsidR="0073031E" w:rsidRDefault="0073031E">
      <w:pPr>
        <w:pStyle w:val="a8"/>
        <w:framePr w:w="9331" w:h="14055" w:hRule="exact" w:wrap="none" w:vAnchor="page" w:hAnchor="page" w:x="1300" w:y="1491"/>
        <w:shd w:val="clear" w:color="auto" w:fill="auto"/>
        <w:spacing w:before="0" w:line="274" w:lineRule="exact"/>
        <w:ind w:left="40" w:right="100" w:firstLine="520"/>
      </w:pP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7"/>
        <w:framePr w:wrap="none" w:vAnchor="page" w:hAnchor="page" w:x="10433" w:y="1004"/>
        <w:shd w:val="clear" w:color="auto" w:fill="auto"/>
        <w:spacing w:line="200" w:lineRule="exact"/>
        <w:ind w:left="20"/>
      </w:pPr>
    </w:p>
    <w:p w:rsidR="0073031E" w:rsidRDefault="0073031E">
      <w:pPr>
        <w:pStyle w:val="a8"/>
        <w:framePr w:w="9410" w:h="14322" w:hRule="exact" w:wrap="none" w:vAnchor="page" w:hAnchor="page" w:x="1261" w:y="1476"/>
        <w:shd w:val="clear" w:color="auto" w:fill="auto"/>
        <w:spacing w:before="0" w:line="274" w:lineRule="exact"/>
        <w:ind w:left="40" w:right="60" w:firstLine="540"/>
      </w:pPr>
      <w:r>
        <w:rPr>
          <w:rStyle w:val="BodyTextChar"/>
          <w:color w:val="000000"/>
        </w:rPr>
        <w:t>В большинстве своем поверхностные водные объекты имеют природоохранное и рекреационное значение.</w:t>
      </w:r>
    </w:p>
    <w:p w:rsidR="0073031E" w:rsidRDefault="0073031E">
      <w:pPr>
        <w:pStyle w:val="a8"/>
        <w:framePr w:w="9410" w:h="14322" w:hRule="exact" w:wrap="none" w:vAnchor="page" w:hAnchor="page" w:x="1261" w:y="1476"/>
        <w:shd w:val="clear" w:color="auto" w:fill="auto"/>
        <w:spacing w:before="0" w:line="274" w:lineRule="exact"/>
        <w:ind w:left="40" w:right="60" w:firstLine="540"/>
      </w:pPr>
      <w:r>
        <w:rPr>
          <w:rStyle w:val="BodyTextChar"/>
          <w:color w:val="000000"/>
        </w:rPr>
        <w:t>Характерными загрязняющими веществами водных объектов Малогнеушевского сельсовета Рыльского района являются органические вещества, соединения меди, азот нитритный и железо общее. Устойчиво загрязнение нефтепродуктами.</w:t>
      </w:r>
    </w:p>
    <w:p w:rsidR="0073031E" w:rsidRDefault="0073031E">
      <w:pPr>
        <w:pStyle w:val="a8"/>
        <w:framePr w:w="9410" w:h="14322" w:hRule="exact" w:wrap="none" w:vAnchor="page" w:hAnchor="page" w:x="1261" w:y="1476"/>
        <w:shd w:val="clear" w:color="auto" w:fill="auto"/>
        <w:spacing w:before="0" w:line="274" w:lineRule="exact"/>
        <w:ind w:left="40" w:right="60" w:firstLine="540"/>
      </w:pPr>
      <w:r>
        <w:rPr>
          <w:rStyle w:val="BodyTextChar"/>
          <w:color w:val="000000"/>
        </w:rPr>
        <w:t>В настоящее время река сельсовета испытывает большую антропогенную нагрузку и, зачастую, их природной самоочищающейся способности недостаточно для нейтрализации загрязняющих веществ, попадающих в водоемы.</w:t>
      </w:r>
    </w:p>
    <w:p w:rsidR="0073031E" w:rsidRDefault="0073031E">
      <w:pPr>
        <w:pStyle w:val="a8"/>
        <w:framePr w:w="9410" w:h="14322" w:hRule="exact" w:wrap="none" w:vAnchor="page" w:hAnchor="page" w:x="1261" w:y="1476"/>
        <w:shd w:val="clear" w:color="auto" w:fill="auto"/>
        <w:spacing w:before="0" w:line="274" w:lineRule="exact"/>
        <w:ind w:left="40" w:right="60" w:firstLine="540"/>
      </w:pPr>
      <w:r>
        <w:rPr>
          <w:rStyle w:val="BodyTextChar"/>
          <w:color w:val="000000"/>
        </w:rPr>
        <w:t>Основными источниками загрязнения поверхностных вод и водных объектов на территории сельсовета являются смывы, содержащие удобрения, ядохимикаты и нефтепродукты.</w:t>
      </w:r>
    </w:p>
    <w:p w:rsidR="0073031E" w:rsidRDefault="0073031E">
      <w:pPr>
        <w:pStyle w:val="a8"/>
        <w:framePr w:w="9410" w:h="14322" w:hRule="exact" w:wrap="none" w:vAnchor="page" w:hAnchor="page" w:x="1261" w:y="1476"/>
        <w:shd w:val="clear" w:color="auto" w:fill="auto"/>
        <w:spacing w:before="0" w:line="274" w:lineRule="exact"/>
        <w:ind w:left="40" w:right="60" w:firstLine="540"/>
      </w:pPr>
      <w:r>
        <w:rPr>
          <w:rStyle w:val="BodyTextChar"/>
          <w:color w:val="000000"/>
        </w:rPr>
        <w:t>За последнее десятилетие острота проблемы качества питьевой воды на территории сельсовета практически снята.</w:t>
      </w:r>
    </w:p>
    <w:p w:rsidR="0073031E" w:rsidRDefault="0073031E">
      <w:pPr>
        <w:pStyle w:val="a8"/>
        <w:framePr w:w="9410" w:h="14322" w:hRule="exact" w:wrap="none" w:vAnchor="page" w:hAnchor="page" w:x="1261" w:y="1476"/>
        <w:shd w:val="clear" w:color="auto" w:fill="auto"/>
        <w:spacing w:before="0" w:line="274" w:lineRule="exact"/>
        <w:ind w:left="40" w:right="60" w:firstLine="540"/>
      </w:pPr>
      <w:r>
        <w:rPr>
          <w:rStyle w:val="BodyTextChar"/>
          <w:color w:val="000000"/>
        </w:rPr>
        <w:t>В пос. им. Куйбышева существует старая ветвь водопроводных сетей, что значительно сказывается на ухудшении качества питьевой воды. Ремонт существующих сооружений питьевого водоснабжения станет приоритетным направлением в деятельности Администрации Малогнеушевского сельсовета Рыльского района на ближайшие годы.</w:t>
      </w:r>
    </w:p>
    <w:p w:rsidR="0073031E" w:rsidRDefault="0073031E">
      <w:pPr>
        <w:pStyle w:val="a8"/>
        <w:framePr w:w="9410" w:h="14322" w:hRule="exact" w:wrap="none" w:vAnchor="page" w:hAnchor="page" w:x="1261" w:y="1476"/>
        <w:shd w:val="clear" w:color="auto" w:fill="auto"/>
        <w:spacing w:before="0" w:line="274" w:lineRule="exact"/>
        <w:ind w:left="40" w:right="60" w:firstLine="540"/>
      </w:pPr>
      <w:r>
        <w:rPr>
          <w:rStyle w:val="BodyTextChar"/>
          <w:color w:val="000000"/>
        </w:rPr>
        <w:t>Прогноз развития экологической обстановки в сельсовете в определяющей степени зависит от результатов реализации дайной подпрограммы. В случае достижения поставленных программой цели и задач экологическая обстановка в сельсовете будет иметь положительную динамику и, как следствие, позитивно повлияет на качество жизни населения.</w:t>
      </w:r>
    </w:p>
    <w:p w:rsidR="0073031E" w:rsidRDefault="0073031E">
      <w:pPr>
        <w:pStyle w:val="a8"/>
        <w:framePr w:w="9410" w:h="14322" w:hRule="exact" w:wrap="none" w:vAnchor="page" w:hAnchor="page" w:x="1261" w:y="1476"/>
        <w:shd w:val="clear" w:color="auto" w:fill="auto"/>
        <w:spacing w:before="0" w:after="240" w:line="274" w:lineRule="exact"/>
        <w:ind w:left="40" w:right="60" w:firstLine="540"/>
        <w:rPr>
          <w:rStyle w:val="BodyTextChar"/>
          <w:color w:val="000000"/>
        </w:rPr>
      </w:pPr>
      <w:r>
        <w:rPr>
          <w:rStyle w:val="BodyTextChar"/>
          <w:color w:val="000000"/>
        </w:rPr>
        <w:t>Немаловажную роль в сохранении и улучшении экологии на территории Малогнеушевского сельсовета Рыльского района Курской области играет уровень экологической культуры населения, который на современном этапе нуждается в проведении дальнейшей работы по экологическому образованию и просвещению всех возрастных категорий населения сельсовета.</w:t>
      </w:r>
    </w:p>
    <w:p w:rsidR="0073031E" w:rsidRDefault="0073031E">
      <w:pPr>
        <w:pStyle w:val="a8"/>
        <w:framePr w:w="9410" w:h="14322" w:hRule="exact" w:wrap="none" w:vAnchor="page" w:hAnchor="page" w:x="1261" w:y="1476"/>
        <w:shd w:val="clear" w:color="auto" w:fill="auto"/>
        <w:spacing w:before="0" w:after="240" w:line="274" w:lineRule="exact"/>
        <w:ind w:left="40" w:right="60" w:firstLine="540"/>
      </w:pPr>
    </w:p>
    <w:p w:rsidR="0073031E" w:rsidRDefault="0073031E" w:rsidP="00ED02DC">
      <w:pPr>
        <w:pStyle w:val="31"/>
        <w:framePr w:w="9410" w:h="14322" w:hRule="exact" w:wrap="none" w:vAnchor="page" w:hAnchor="page" w:x="1261" w:y="1476"/>
        <w:numPr>
          <w:ilvl w:val="0"/>
          <w:numId w:val="18"/>
        </w:numPr>
        <w:shd w:val="clear" w:color="auto" w:fill="auto"/>
        <w:tabs>
          <w:tab w:val="left" w:pos="2274"/>
        </w:tabs>
        <w:spacing w:before="0" w:after="240" w:line="274" w:lineRule="exact"/>
        <w:ind w:left="1460" w:right="1440" w:firstLine="500"/>
        <w:jc w:val="center"/>
      </w:pPr>
      <w:r>
        <w:rPr>
          <w:rStyle w:val="3"/>
          <w:b/>
          <w:bCs/>
          <w:color w:val="000000"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73031E" w:rsidRDefault="0073031E" w:rsidP="00ED02DC">
      <w:pPr>
        <w:pStyle w:val="a8"/>
        <w:framePr w:w="9410" w:h="14322" w:hRule="exact" w:wrap="none" w:vAnchor="page" w:hAnchor="page" w:x="1261" w:y="1476"/>
        <w:shd w:val="clear" w:color="auto" w:fill="auto"/>
        <w:spacing w:before="0" w:line="274" w:lineRule="exact"/>
        <w:ind w:left="40" w:right="60" w:firstLine="820"/>
      </w:pPr>
      <w:r>
        <w:rPr>
          <w:rStyle w:val="BodyTextChar"/>
          <w:color w:val="000000"/>
        </w:rPr>
        <w:t>Приоритеты государственной политики в сфере реализации подпрограммы определены в соответствии с федеральным и областным законодательством.</w:t>
      </w:r>
    </w:p>
    <w:p w:rsidR="0073031E" w:rsidRDefault="0073031E" w:rsidP="00ED02DC">
      <w:pPr>
        <w:pStyle w:val="a8"/>
        <w:framePr w:w="9410" w:h="14322" w:hRule="exact" w:wrap="none" w:vAnchor="page" w:hAnchor="page" w:x="1261" w:y="1476"/>
        <w:shd w:val="clear" w:color="auto" w:fill="auto"/>
        <w:spacing w:before="0" w:line="274" w:lineRule="exact"/>
        <w:ind w:left="40" w:right="60" w:firstLine="820"/>
      </w:pPr>
      <w:r>
        <w:rPr>
          <w:rStyle w:val="BodyTextChar"/>
          <w:color w:val="000000"/>
        </w:rPr>
        <w:t>Целью подпрограммы является улучшение качества жизни жителей Малогнеушевского сельсовета Рыльского района.</w:t>
      </w:r>
    </w:p>
    <w:p w:rsidR="0073031E" w:rsidRDefault="0073031E" w:rsidP="00ED02DC">
      <w:pPr>
        <w:pStyle w:val="a8"/>
        <w:framePr w:w="9410" w:h="14322" w:hRule="exact" w:wrap="none" w:vAnchor="page" w:hAnchor="page" w:x="1261" w:y="1476"/>
        <w:shd w:val="clear" w:color="auto" w:fill="auto"/>
        <w:spacing w:before="0" w:line="274" w:lineRule="exact"/>
        <w:ind w:left="40" w:firstLine="820"/>
      </w:pPr>
      <w:r>
        <w:rPr>
          <w:rStyle w:val="BodyTextChar"/>
          <w:color w:val="000000"/>
        </w:rPr>
        <w:t>Основными задачами, решение которых предусмотрено подпрограммой, являются:</w:t>
      </w:r>
    </w:p>
    <w:p w:rsidR="0073031E" w:rsidRDefault="0073031E" w:rsidP="00ED02DC">
      <w:pPr>
        <w:pStyle w:val="a8"/>
        <w:framePr w:w="9410" w:h="14322" w:hRule="exact" w:wrap="none" w:vAnchor="page" w:hAnchor="page" w:x="1261" w:y="1476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274" w:lineRule="exact"/>
        <w:ind w:left="40" w:firstLine="540"/>
      </w:pPr>
      <w:r>
        <w:rPr>
          <w:rStyle w:val="BodyTextChar"/>
          <w:color w:val="000000"/>
        </w:rPr>
        <w:t>улучшение питьевого водоснабжения населения;</w:t>
      </w:r>
    </w:p>
    <w:p w:rsidR="0073031E" w:rsidRDefault="0073031E" w:rsidP="00ED02DC">
      <w:pPr>
        <w:pStyle w:val="a8"/>
        <w:framePr w:w="9410" w:h="14322" w:hRule="exact" w:wrap="none" w:vAnchor="page" w:hAnchor="page" w:x="1261" w:y="1476"/>
        <w:numPr>
          <w:ilvl w:val="0"/>
          <w:numId w:val="8"/>
        </w:numPr>
        <w:shd w:val="clear" w:color="auto" w:fill="auto"/>
        <w:tabs>
          <w:tab w:val="left" w:pos="782"/>
        </w:tabs>
        <w:spacing w:before="0" w:line="274" w:lineRule="exact"/>
        <w:ind w:left="40" w:right="60" w:firstLine="540"/>
      </w:pPr>
      <w:r>
        <w:rPr>
          <w:rStyle w:val="BodyTextChar"/>
          <w:color w:val="000000"/>
        </w:rPr>
        <w:t>предупреждение негативного влияния на окружающую среду антропогенных источников загрязнения окружающей среды;</w:t>
      </w:r>
    </w:p>
    <w:p w:rsidR="0073031E" w:rsidRDefault="0073031E" w:rsidP="00ED02DC">
      <w:pPr>
        <w:pStyle w:val="a8"/>
        <w:framePr w:w="9410" w:h="14322" w:hRule="exact" w:wrap="none" w:vAnchor="page" w:hAnchor="page" w:x="1261" w:y="1476"/>
        <w:numPr>
          <w:ilvl w:val="0"/>
          <w:numId w:val="8"/>
        </w:numPr>
        <w:shd w:val="clear" w:color="auto" w:fill="auto"/>
        <w:tabs>
          <w:tab w:val="left" w:pos="1055"/>
        </w:tabs>
        <w:spacing w:before="0" w:line="274" w:lineRule="exact"/>
        <w:ind w:left="40" w:right="60" w:firstLine="820"/>
      </w:pPr>
      <w:r>
        <w:rPr>
          <w:rStyle w:val="BodyTextChar"/>
          <w:color w:val="000000"/>
        </w:rPr>
        <w:t>повышение уровня экологической культуры населения Малогнеушевского сельсовета Рыльского района.</w:t>
      </w: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7"/>
        <w:framePr w:wrap="none" w:vAnchor="page" w:hAnchor="page" w:x="10455" w:y="1004"/>
        <w:shd w:val="clear" w:color="auto" w:fill="auto"/>
        <w:spacing w:line="200" w:lineRule="exact"/>
        <w:ind w:left="20"/>
      </w:pP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52" w:lineRule="exact"/>
        <w:ind w:left="60" w:right="60" w:firstLine="860"/>
      </w:pPr>
      <w:r>
        <w:rPr>
          <w:rStyle w:val="BodyTextChar"/>
          <w:color w:val="000000"/>
        </w:rPr>
        <w:t>Подпрограммой предусматривается определение следующих целевых индикаторов и показателей оценки эффективности ее реализации:</w:t>
      </w:r>
    </w:p>
    <w:p w:rsidR="0073031E" w:rsidRDefault="0073031E">
      <w:pPr>
        <w:pStyle w:val="a8"/>
        <w:framePr w:w="9439" w:h="14291" w:hRule="exact" w:wrap="none" w:vAnchor="page" w:hAnchor="page" w:x="1246" w:y="1500"/>
        <w:numPr>
          <w:ilvl w:val="0"/>
          <w:numId w:val="8"/>
        </w:numPr>
        <w:shd w:val="clear" w:color="auto" w:fill="auto"/>
        <w:tabs>
          <w:tab w:val="left" w:pos="1166"/>
        </w:tabs>
        <w:spacing w:before="0" w:line="252" w:lineRule="exact"/>
        <w:ind w:left="60" w:right="60" w:firstLine="860"/>
      </w:pPr>
      <w:r>
        <w:rPr>
          <w:rStyle w:val="BodyTextChar"/>
          <w:color w:val="000000"/>
        </w:rPr>
        <w:t>количество созданных и отремонтированных объектов водоснабжения муниципальной собственности (единиц);</w:t>
      </w:r>
    </w:p>
    <w:p w:rsidR="0073031E" w:rsidRDefault="0073031E">
      <w:pPr>
        <w:pStyle w:val="a8"/>
        <w:framePr w:w="9439" w:h="14291" w:hRule="exact" w:wrap="none" w:vAnchor="page" w:hAnchor="page" w:x="1246" w:y="1500"/>
        <w:numPr>
          <w:ilvl w:val="0"/>
          <w:numId w:val="8"/>
        </w:numPr>
        <w:shd w:val="clear" w:color="auto" w:fill="auto"/>
        <w:tabs>
          <w:tab w:val="left" w:pos="1166"/>
        </w:tabs>
        <w:spacing w:before="0" w:line="210" w:lineRule="exact"/>
        <w:ind w:left="60" w:firstLine="860"/>
      </w:pPr>
      <w:r>
        <w:rPr>
          <w:rStyle w:val="BodyTextChar"/>
          <w:color w:val="000000"/>
        </w:rPr>
        <w:t>численность населения, обеспеченного питьевой водой надлежащего качества</w:t>
      </w: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10" w:lineRule="exact"/>
        <w:ind w:left="60"/>
        <w:jc w:val="left"/>
      </w:pPr>
      <w:r>
        <w:rPr>
          <w:rStyle w:val="BodyTextChar"/>
          <w:color w:val="000000"/>
        </w:rPr>
        <w:t>(чел.);</w:t>
      </w:r>
    </w:p>
    <w:p w:rsidR="0073031E" w:rsidRPr="00ED02DC" w:rsidRDefault="0073031E">
      <w:pPr>
        <w:pStyle w:val="a8"/>
        <w:framePr w:w="9439" w:h="14291" w:hRule="exact" w:wrap="none" w:vAnchor="page" w:hAnchor="page" w:x="1246" w:y="1500"/>
        <w:numPr>
          <w:ilvl w:val="0"/>
          <w:numId w:val="8"/>
        </w:numPr>
        <w:shd w:val="clear" w:color="auto" w:fill="auto"/>
        <w:tabs>
          <w:tab w:val="left" w:pos="1166"/>
        </w:tabs>
        <w:spacing w:before="0" w:line="266" w:lineRule="exact"/>
        <w:ind w:left="60" w:right="60" w:firstLine="860"/>
        <w:rPr>
          <w:rStyle w:val="BodyTextChar"/>
        </w:rPr>
      </w:pPr>
      <w:r>
        <w:rPr>
          <w:rStyle w:val="BodyTextChar"/>
          <w:color w:val="000000"/>
        </w:rPr>
        <w:t>количество выполненных мероприятий по мониторингу антропогенного воздействия источников загрязнения на окружающую среду (штук).</w:t>
      </w:r>
    </w:p>
    <w:p w:rsidR="0073031E" w:rsidRDefault="0073031E" w:rsidP="00ED02DC">
      <w:pPr>
        <w:pStyle w:val="a8"/>
        <w:framePr w:w="9439" w:h="14291" w:hRule="exact" w:wrap="none" w:vAnchor="page" w:hAnchor="page" w:x="1246" w:y="1500"/>
        <w:shd w:val="clear" w:color="auto" w:fill="auto"/>
        <w:tabs>
          <w:tab w:val="left" w:pos="1166"/>
        </w:tabs>
        <w:spacing w:before="0" w:line="266" w:lineRule="exact"/>
        <w:ind w:left="920" w:right="60"/>
      </w:pP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right="60" w:firstLine="520"/>
      </w:pPr>
      <w:r>
        <w:rPr>
          <w:rStyle w:val="BodyTextChar"/>
          <w:color w:val="000000"/>
        </w:rPr>
        <w:t>Реализация указанной подпрограммы 1 позволит улучшить обеспеченность питьевой водой жителей Малогнеушевского сельсовета Рыльского района, обеспечить защиту территорий населенных пунктов Малогнеушевского сельсовета Рыльского района от негативного воздействия вод, увеличить количество восстановленных и обустроенных родников - природных источников питьевой воды, повысить уровень экологической культуры населения.</w:t>
      </w:r>
    </w:p>
    <w:p w:rsidR="0073031E" w:rsidRDefault="0073031E" w:rsidP="00ED02DC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right="60" w:firstLine="520"/>
        <w:jc w:val="left"/>
        <w:rPr>
          <w:rStyle w:val="BodyTextChar"/>
          <w:color w:val="000000"/>
        </w:rPr>
      </w:pPr>
      <w:r>
        <w:rPr>
          <w:rStyle w:val="BodyTextChar"/>
          <w:color w:val="000000"/>
        </w:rPr>
        <w:t xml:space="preserve">В количественном выражении реализация подпрограммы 1 к 2023 году позволит: обеспечить питьевой водой надлежащего </w:t>
      </w:r>
      <w:r w:rsidRPr="00431D7D">
        <w:rPr>
          <w:rStyle w:val="BodyTextChar"/>
        </w:rPr>
        <w:t>качества 1000 жителей</w:t>
      </w:r>
      <w:r w:rsidRPr="00ED02DC">
        <w:rPr>
          <w:rStyle w:val="BodyTextChar"/>
          <w:color w:val="FF0000"/>
        </w:rPr>
        <w:t xml:space="preserve"> </w:t>
      </w:r>
      <w:r>
        <w:rPr>
          <w:rStyle w:val="BodyTextChar"/>
          <w:color w:val="000000"/>
        </w:rPr>
        <w:t>сельсовета.</w:t>
      </w:r>
    </w:p>
    <w:p w:rsidR="0073031E" w:rsidRDefault="0073031E" w:rsidP="00ED02DC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right="60" w:firstLine="520"/>
        <w:jc w:val="left"/>
      </w:pP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firstLine="860"/>
        <w:rPr>
          <w:rStyle w:val="BodyTextChar"/>
          <w:color w:val="000000"/>
        </w:rPr>
      </w:pPr>
      <w:r>
        <w:rPr>
          <w:rStyle w:val="BodyTextChar"/>
          <w:color w:val="000000"/>
        </w:rPr>
        <w:t>Подпрограмма реализуется в один этап в течение 2019 - 2023 годов.</w:t>
      </w: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firstLine="860"/>
      </w:pP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after="229" w:line="266" w:lineRule="exact"/>
        <w:ind w:left="60" w:right="60" w:firstLine="520"/>
        <w:rPr>
          <w:rStyle w:val="BodyTextChar"/>
          <w:color w:val="000000"/>
        </w:rPr>
      </w:pPr>
      <w:r>
        <w:rPr>
          <w:rStyle w:val="BodyTextChar"/>
          <w:color w:val="000000"/>
        </w:rPr>
        <w:t>Сведения о показателях (индикаторах) подпрограммы 1 и их значениях приведены в приложении №1 к муниципальной программе.</w:t>
      </w:r>
    </w:p>
    <w:p w:rsidR="0073031E" w:rsidRDefault="0073031E" w:rsidP="00ED02DC">
      <w:pPr>
        <w:pStyle w:val="a8"/>
        <w:framePr w:w="9439" w:h="14291" w:hRule="exact" w:wrap="none" w:vAnchor="page" w:hAnchor="page" w:x="1246" w:y="1500"/>
        <w:shd w:val="clear" w:color="auto" w:fill="auto"/>
        <w:spacing w:before="0" w:after="229" w:line="266" w:lineRule="exact"/>
        <w:ind w:left="60" w:right="60" w:firstLine="520"/>
        <w:jc w:val="center"/>
      </w:pPr>
    </w:p>
    <w:p w:rsidR="0073031E" w:rsidRDefault="0073031E" w:rsidP="00ED02DC">
      <w:pPr>
        <w:pStyle w:val="31"/>
        <w:framePr w:w="9439" w:h="14291" w:hRule="exact" w:wrap="none" w:vAnchor="page" w:hAnchor="page" w:x="1246" w:y="1500"/>
        <w:numPr>
          <w:ilvl w:val="0"/>
          <w:numId w:val="18"/>
        </w:numPr>
        <w:shd w:val="clear" w:color="auto" w:fill="auto"/>
        <w:tabs>
          <w:tab w:val="left" w:pos="2018"/>
        </w:tabs>
        <w:spacing w:before="0" w:after="246" w:line="281" w:lineRule="exact"/>
        <w:ind w:left="2400" w:right="1700" w:hanging="620"/>
        <w:jc w:val="center"/>
      </w:pPr>
      <w:r>
        <w:rPr>
          <w:rStyle w:val="3"/>
          <w:b/>
          <w:bCs/>
          <w:color w:val="000000"/>
        </w:rPr>
        <w:t xml:space="preserve">Характеристика ведомственных целевых программ </w:t>
      </w:r>
      <w:r>
        <w:rPr>
          <w:rStyle w:val="30"/>
          <w:b/>
          <w:bCs/>
          <w:color w:val="000000"/>
        </w:rPr>
        <w:t xml:space="preserve">и </w:t>
      </w:r>
      <w:r>
        <w:rPr>
          <w:rStyle w:val="3"/>
          <w:b/>
          <w:bCs/>
          <w:color w:val="000000"/>
        </w:rPr>
        <w:t>основных мероприятий подпрограммы 1</w:t>
      </w: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right="60" w:firstLine="860"/>
      </w:pPr>
      <w:r>
        <w:rPr>
          <w:rStyle w:val="BodyTextChar"/>
          <w:color w:val="000000"/>
        </w:rPr>
        <w:t>Достижение целей и решение задач подпрограммы обеспечивается путем выполнения основных мероприятий.</w:t>
      </w: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right="60" w:firstLine="860"/>
      </w:pPr>
      <w:r>
        <w:rPr>
          <w:rStyle w:val="BodyTextChar"/>
          <w:color w:val="000000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подпрограммы.</w:t>
      </w: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right="60" w:firstLine="860"/>
      </w:pPr>
      <w:r>
        <w:rPr>
          <w:rStyle w:val="BodyTextChar"/>
          <w:color w:val="000000"/>
        </w:rPr>
        <w:t>Отдельные мероприятия подпрограммы являются взаимозависимыми. Успешное выполнение одного мероприятия может зависеть от выполнения других.</w:t>
      </w: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right="60" w:firstLine="860"/>
      </w:pPr>
      <w:r>
        <w:rPr>
          <w:rStyle w:val="BodyTextChar"/>
          <w:color w:val="000000"/>
        </w:rPr>
        <w:t>Последовательность выполнения отдельных мероприятий и решения задач подпрограммы определяется исполнителем подпрограммы. Система программных мероприятий включает в себя следующие приоритетные направления:</w:t>
      </w: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right="60" w:firstLine="860"/>
      </w:pPr>
      <w:r>
        <w:rPr>
          <w:rStyle w:val="12"/>
          <w:color w:val="000000"/>
        </w:rPr>
        <w:t xml:space="preserve">основное мероприятие 1.1 </w:t>
      </w:r>
      <w:r>
        <w:rPr>
          <w:rStyle w:val="BodyTextChar"/>
          <w:color w:val="000000"/>
        </w:rPr>
        <w:t>«Обеспечение населения экологически чистой питьевой водой».</w:t>
      </w: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right="60" w:firstLine="860"/>
      </w:pPr>
      <w:r>
        <w:rPr>
          <w:rStyle w:val="BodyTextChar"/>
          <w:color w:val="000000"/>
        </w:rPr>
        <w:t>По данному направлению реализуются мероприятия по текущему ремонту водопроводных сетей, водонапорных башен Малогнеушевского сельсовета Рыльского района в нормативное состояние, способствующее повышению количества жителей сельсовета, обеспеченных качественной питьевой водой. Указанное мероприятие осуществляется за счет субсидии областного и районного бюджетов.</w:t>
      </w:r>
    </w:p>
    <w:p w:rsidR="0073031E" w:rsidRDefault="0073031E">
      <w:pPr>
        <w:pStyle w:val="a8"/>
        <w:framePr w:w="9439" w:h="14291" w:hRule="exact" w:wrap="none" w:vAnchor="page" w:hAnchor="page" w:x="1246" w:y="1500"/>
        <w:shd w:val="clear" w:color="auto" w:fill="auto"/>
        <w:spacing w:before="0" w:line="274" w:lineRule="exact"/>
        <w:ind w:left="60" w:firstLine="860"/>
      </w:pPr>
      <w:r>
        <w:rPr>
          <w:rStyle w:val="BodyTextChar"/>
          <w:color w:val="000000"/>
        </w:rPr>
        <w:t>Не реализация основного мероприятия 1.1 выразится в следующем:</w:t>
      </w:r>
    </w:p>
    <w:p w:rsidR="0073031E" w:rsidRPr="00D97A0D" w:rsidRDefault="0073031E">
      <w:pPr>
        <w:pStyle w:val="a8"/>
        <w:framePr w:w="9439" w:h="14291" w:hRule="exact" w:wrap="none" w:vAnchor="page" w:hAnchor="page" w:x="1246" w:y="1500"/>
        <w:numPr>
          <w:ilvl w:val="0"/>
          <w:numId w:val="8"/>
        </w:numPr>
        <w:shd w:val="clear" w:color="auto" w:fill="auto"/>
        <w:tabs>
          <w:tab w:val="left" w:pos="1166"/>
        </w:tabs>
        <w:spacing w:before="0" w:line="274" w:lineRule="exact"/>
        <w:ind w:left="60" w:right="60" w:firstLine="860"/>
        <w:rPr>
          <w:rStyle w:val="BodyTextChar"/>
        </w:rPr>
      </w:pPr>
      <w:r>
        <w:rPr>
          <w:rStyle w:val="BodyTextChar"/>
          <w:color w:val="000000"/>
        </w:rPr>
        <w:t>ухудшение качества снабжения питьевой водой жителей Малогнеушевского сельсовета Рыльского района;</w:t>
      </w:r>
    </w:p>
    <w:p w:rsidR="0073031E" w:rsidRDefault="0073031E" w:rsidP="00D97A0D">
      <w:pPr>
        <w:pStyle w:val="a8"/>
        <w:framePr w:w="9439" w:h="14291" w:hRule="exact" w:wrap="none" w:vAnchor="page" w:hAnchor="page" w:x="1246" w:y="150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4" w:lineRule="exact"/>
        <w:ind w:left="20" w:firstLine="860"/>
      </w:pPr>
      <w:r>
        <w:rPr>
          <w:rStyle w:val="BodyTextChar"/>
          <w:color w:val="000000"/>
        </w:rPr>
        <w:t>рост заболеваемости населения, возникновение инфекционных заболеваний.</w:t>
      </w:r>
    </w:p>
    <w:p w:rsidR="0073031E" w:rsidRDefault="0073031E" w:rsidP="00D97A0D">
      <w:pPr>
        <w:pStyle w:val="a8"/>
        <w:framePr w:w="9439" w:h="14291" w:hRule="exact" w:wrap="none" w:vAnchor="page" w:hAnchor="page" w:x="1246" w:y="1500"/>
        <w:shd w:val="clear" w:color="auto" w:fill="auto"/>
        <w:tabs>
          <w:tab w:val="left" w:pos="1166"/>
        </w:tabs>
        <w:spacing w:before="0" w:line="274" w:lineRule="exact"/>
        <w:ind w:left="920" w:right="60"/>
      </w:pP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 w:rsidP="003D3962">
      <w:pPr>
        <w:pStyle w:val="a7"/>
        <w:framePr w:wrap="none" w:vAnchor="page" w:hAnchor="page" w:x="10419" w:y="1004"/>
        <w:shd w:val="clear" w:color="auto" w:fill="auto"/>
        <w:spacing w:line="200" w:lineRule="exact"/>
      </w:pPr>
    </w:p>
    <w:p w:rsidR="0073031E" w:rsidRPr="00D97A0D" w:rsidRDefault="0073031E" w:rsidP="00D97A0D">
      <w:pPr>
        <w:pStyle w:val="31"/>
        <w:framePr w:w="9367" w:h="14344" w:hRule="exact" w:wrap="none" w:vAnchor="page" w:hAnchor="page" w:x="1282" w:y="1476"/>
        <w:shd w:val="clear" w:color="auto" w:fill="auto"/>
        <w:tabs>
          <w:tab w:val="left" w:pos="1771"/>
        </w:tabs>
        <w:spacing w:before="0" w:after="240" w:line="274" w:lineRule="exact"/>
        <w:ind w:left="1620" w:right="520" w:firstLine="0"/>
        <w:jc w:val="left"/>
        <w:rPr>
          <w:rStyle w:val="3"/>
          <w:b/>
          <w:bCs/>
        </w:rPr>
      </w:pPr>
    </w:p>
    <w:p w:rsidR="0073031E" w:rsidRPr="00D97A0D" w:rsidRDefault="0073031E" w:rsidP="00D97A0D">
      <w:pPr>
        <w:pStyle w:val="31"/>
        <w:framePr w:w="9367" w:h="14344" w:hRule="exact" w:wrap="none" w:vAnchor="page" w:hAnchor="page" w:x="1282" w:y="1476"/>
        <w:shd w:val="clear" w:color="auto" w:fill="auto"/>
        <w:tabs>
          <w:tab w:val="left" w:pos="1771"/>
        </w:tabs>
        <w:spacing w:before="0" w:after="240" w:line="274" w:lineRule="exact"/>
        <w:ind w:left="1620" w:right="520" w:firstLine="0"/>
        <w:jc w:val="left"/>
        <w:rPr>
          <w:rStyle w:val="3"/>
          <w:b/>
          <w:bCs/>
        </w:rPr>
      </w:pPr>
    </w:p>
    <w:p w:rsidR="0073031E" w:rsidRPr="00D97A0D" w:rsidRDefault="0073031E" w:rsidP="00D97A0D">
      <w:pPr>
        <w:pStyle w:val="31"/>
        <w:framePr w:w="9367" w:h="14344" w:hRule="exact" w:wrap="none" w:vAnchor="page" w:hAnchor="page" w:x="1282" w:y="1476"/>
        <w:shd w:val="clear" w:color="auto" w:fill="auto"/>
        <w:tabs>
          <w:tab w:val="left" w:pos="1771"/>
        </w:tabs>
        <w:spacing w:before="0" w:after="240" w:line="274" w:lineRule="exact"/>
        <w:ind w:left="1620" w:right="520" w:firstLine="0"/>
        <w:jc w:val="left"/>
        <w:rPr>
          <w:rStyle w:val="3"/>
          <w:b/>
          <w:bCs/>
        </w:rPr>
      </w:pPr>
    </w:p>
    <w:p w:rsidR="0073031E" w:rsidRDefault="0073031E" w:rsidP="00D97A0D">
      <w:pPr>
        <w:pStyle w:val="31"/>
        <w:framePr w:w="9367" w:h="14344" w:hRule="exact" w:wrap="none" w:vAnchor="page" w:hAnchor="page" w:x="1282" w:y="1476"/>
        <w:numPr>
          <w:ilvl w:val="0"/>
          <w:numId w:val="18"/>
        </w:numPr>
        <w:shd w:val="clear" w:color="auto" w:fill="auto"/>
        <w:tabs>
          <w:tab w:val="left" w:pos="1771"/>
        </w:tabs>
        <w:spacing w:before="0" w:after="240" w:line="274" w:lineRule="exact"/>
        <w:ind w:left="540" w:right="520" w:firstLine="1080"/>
        <w:jc w:val="center"/>
      </w:pPr>
      <w:r>
        <w:rPr>
          <w:rStyle w:val="3"/>
          <w:b/>
          <w:bCs/>
          <w:color w:val="000000"/>
        </w:rPr>
        <w:t xml:space="preserve">Прогноз сводных показателей муниципальных заданий по этапам реализации подпрограммы 1 (при оказании муниципальными учреждениями </w:t>
      </w:r>
      <w:r w:rsidR="004321F1">
        <w:rPr>
          <w:rStyle w:val="3"/>
          <w:b/>
          <w:bCs/>
          <w:color w:val="000000"/>
        </w:rPr>
        <w:t>Малогнеушевского</w:t>
      </w:r>
      <w:r>
        <w:rPr>
          <w:rStyle w:val="3"/>
          <w:b/>
          <w:bCs/>
          <w:color w:val="000000"/>
        </w:rPr>
        <w:t xml:space="preserve"> сельсовета Рыльского района муниципальных услуг (работ) в рамках подпрограммы)</w:t>
      </w:r>
    </w:p>
    <w:p w:rsidR="0073031E" w:rsidRDefault="0073031E">
      <w:pPr>
        <w:pStyle w:val="a8"/>
        <w:framePr w:w="9367" w:h="14344" w:hRule="exact" w:wrap="none" w:vAnchor="page" w:hAnchor="page" w:x="1282" w:y="1476"/>
        <w:shd w:val="clear" w:color="auto" w:fill="auto"/>
        <w:spacing w:before="0" w:after="291" w:line="274" w:lineRule="exact"/>
        <w:ind w:left="20" w:right="20" w:firstLine="860"/>
        <w:rPr>
          <w:rStyle w:val="BodyTextChar"/>
          <w:color w:val="000000"/>
        </w:rPr>
      </w:pPr>
      <w:r>
        <w:rPr>
          <w:rStyle w:val="BodyTextChar"/>
          <w:color w:val="000000"/>
        </w:rPr>
        <w:t>В рамках подпрограммы 1 оказание муниципальными учреждениями муниципальных работ (услуг) не предусмотрено.</w:t>
      </w:r>
    </w:p>
    <w:p w:rsidR="0073031E" w:rsidRDefault="0073031E">
      <w:pPr>
        <w:pStyle w:val="a8"/>
        <w:framePr w:w="9367" w:h="14344" w:hRule="exact" w:wrap="none" w:vAnchor="page" w:hAnchor="page" w:x="1282" w:y="1476"/>
        <w:shd w:val="clear" w:color="auto" w:fill="auto"/>
        <w:spacing w:before="0" w:after="291" w:line="274" w:lineRule="exact"/>
        <w:ind w:left="20" w:right="20" w:firstLine="860"/>
        <w:rPr>
          <w:rStyle w:val="BodyTextChar"/>
          <w:color w:val="000000"/>
        </w:rPr>
      </w:pPr>
    </w:p>
    <w:p w:rsidR="0073031E" w:rsidRDefault="0073031E" w:rsidP="00D97A0D">
      <w:pPr>
        <w:pStyle w:val="31"/>
        <w:framePr w:w="9367" w:h="14344" w:hRule="exact" w:wrap="none" w:vAnchor="page" w:hAnchor="page" w:x="1282" w:y="1476"/>
        <w:numPr>
          <w:ilvl w:val="0"/>
          <w:numId w:val="18"/>
        </w:numPr>
        <w:shd w:val="clear" w:color="auto" w:fill="auto"/>
        <w:tabs>
          <w:tab w:val="left" w:pos="1082"/>
        </w:tabs>
        <w:spacing w:before="0" w:after="0" w:line="210" w:lineRule="exact"/>
        <w:ind w:left="20" w:firstLine="860"/>
        <w:jc w:val="center"/>
      </w:pPr>
      <w:r>
        <w:rPr>
          <w:rStyle w:val="3"/>
          <w:b/>
          <w:bCs/>
          <w:color w:val="000000"/>
        </w:rPr>
        <w:t>Характеристика основных мероприятий, реализуемых поселениями</w:t>
      </w:r>
    </w:p>
    <w:p w:rsidR="0073031E" w:rsidRDefault="004321F1" w:rsidP="00D97A0D">
      <w:pPr>
        <w:pStyle w:val="31"/>
        <w:framePr w:w="9367" w:h="14344" w:hRule="exact" w:wrap="none" w:vAnchor="page" w:hAnchor="page" w:x="1282" w:y="1476"/>
        <w:shd w:val="clear" w:color="auto" w:fill="auto"/>
        <w:spacing w:before="0" w:after="240" w:line="281" w:lineRule="exact"/>
        <w:ind w:firstLine="0"/>
        <w:jc w:val="center"/>
      </w:pPr>
      <w:r>
        <w:rPr>
          <w:rStyle w:val="3"/>
          <w:b/>
          <w:bCs/>
          <w:color w:val="000000"/>
        </w:rPr>
        <w:t xml:space="preserve">Малогнеушевского </w:t>
      </w:r>
      <w:r w:rsidR="0073031E">
        <w:rPr>
          <w:rStyle w:val="3"/>
          <w:b/>
          <w:bCs/>
          <w:color w:val="000000"/>
        </w:rPr>
        <w:t xml:space="preserve">сельсовета Рыльского района </w:t>
      </w:r>
      <w:bookmarkStart w:id="3" w:name="_GoBack"/>
      <w:bookmarkEnd w:id="3"/>
      <w:r w:rsidR="0073031E">
        <w:rPr>
          <w:rStyle w:val="3"/>
          <w:b/>
          <w:bCs/>
          <w:color w:val="000000"/>
        </w:rPr>
        <w:t>в случае их участия в разработке и реализации подпрограммы 1</w:t>
      </w:r>
    </w:p>
    <w:p w:rsidR="0073031E" w:rsidRDefault="0073031E">
      <w:pPr>
        <w:pStyle w:val="a8"/>
        <w:framePr w:w="9367" w:h="14344" w:hRule="exact" w:wrap="none" w:vAnchor="page" w:hAnchor="page" w:x="1282" w:y="1476"/>
        <w:shd w:val="clear" w:color="auto" w:fill="auto"/>
        <w:spacing w:before="0" w:after="246" w:line="281" w:lineRule="exact"/>
        <w:ind w:left="20" w:right="20" w:firstLine="860"/>
        <w:rPr>
          <w:rStyle w:val="BodyTextChar"/>
          <w:color w:val="000000"/>
        </w:rPr>
      </w:pPr>
      <w:r>
        <w:rPr>
          <w:rStyle w:val="BodyTextChar"/>
          <w:color w:val="000000"/>
        </w:rPr>
        <w:t>Органы местного самоуправления поселений Рыльского района Курской области Курской области в разработке и реализации подпрограммы 1 участия не принимают.</w:t>
      </w:r>
    </w:p>
    <w:p w:rsidR="0073031E" w:rsidRDefault="0073031E">
      <w:pPr>
        <w:pStyle w:val="a8"/>
        <w:framePr w:w="9367" w:h="14344" w:hRule="exact" w:wrap="none" w:vAnchor="page" w:hAnchor="page" w:x="1282" w:y="1476"/>
        <w:shd w:val="clear" w:color="auto" w:fill="auto"/>
        <w:spacing w:before="0" w:after="246" w:line="281" w:lineRule="exact"/>
        <w:ind w:left="20" w:right="20" w:firstLine="860"/>
        <w:rPr>
          <w:rStyle w:val="BodyTextChar"/>
          <w:color w:val="000000"/>
        </w:rPr>
      </w:pPr>
    </w:p>
    <w:p w:rsidR="0073031E" w:rsidRDefault="0073031E" w:rsidP="00D97A0D">
      <w:pPr>
        <w:pStyle w:val="a8"/>
        <w:framePr w:w="9367" w:h="14344" w:hRule="exact" w:wrap="none" w:vAnchor="page" w:hAnchor="page" w:x="1282" w:y="1476"/>
        <w:shd w:val="clear" w:color="auto" w:fill="auto"/>
        <w:spacing w:before="0" w:after="246" w:line="281" w:lineRule="exact"/>
        <w:ind w:left="20" w:right="20" w:firstLine="860"/>
        <w:jc w:val="center"/>
      </w:pPr>
    </w:p>
    <w:p w:rsidR="0073031E" w:rsidRDefault="0073031E" w:rsidP="00D97A0D">
      <w:pPr>
        <w:pStyle w:val="31"/>
        <w:framePr w:w="9367" w:h="14344" w:hRule="exact" w:wrap="none" w:vAnchor="page" w:hAnchor="page" w:x="1282" w:y="1476"/>
        <w:numPr>
          <w:ilvl w:val="0"/>
          <w:numId w:val="18"/>
        </w:numPr>
        <w:shd w:val="clear" w:color="auto" w:fill="auto"/>
        <w:tabs>
          <w:tab w:val="left" w:pos="1082"/>
        </w:tabs>
        <w:spacing w:before="0" w:after="240" w:line="274" w:lineRule="exact"/>
        <w:ind w:left="880" w:right="1180" w:firstLine="0"/>
        <w:jc w:val="center"/>
      </w:pPr>
      <w:r>
        <w:rPr>
          <w:rStyle w:val="3"/>
          <w:b/>
          <w:bCs/>
          <w:color w:val="000000"/>
        </w:rPr>
        <w:t>Информация об участии предприятий и организаций независимо от их организационно-правовых форм и форм собственности в реализации подпрограммы 1</w:t>
      </w:r>
    </w:p>
    <w:p w:rsidR="0073031E" w:rsidRDefault="0073031E">
      <w:pPr>
        <w:pStyle w:val="a8"/>
        <w:framePr w:w="9367" w:h="14344" w:hRule="exact" w:wrap="none" w:vAnchor="page" w:hAnchor="page" w:x="1282" w:y="1476"/>
        <w:shd w:val="clear" w:color="auto" w:fill="auto"/>
        <w:spacing w:before="0" w:after="234" w:line="274" w:lineRule="exact"/>
        <w:ind w:left="20" w:right="20" w:firstLine="860"/>
        <w:rPr>
          <w:rStyle w:val="BodyTextChar"/>
          <w:color w:val="000000"/>
        </w:rPr>
      </w:pPr>
      <w:r>
        <w:rPr>
          <w:rStyle w:val="BodyTextChar"/>
          <w:color w:val="000000"/>
        </w:rPr>
        <w:t>В рамках реализации основных мероприятий муниципальной программы предприятия и организации участия не принимают.</w:t>
      </w:r>
    </w:p>
    <w:p w:rsidR="0073031E" w:rsidRDefault="0073031E">
      <w:pPr>
        <w:pStyle w:val="a8"/>
        <w:framePr w:w="9367" w:h="14344" w:hRule="exact" w:wrap="none" w:vAnchor="page" w:hAnchor="page" w:x="1282" w:y="1476"/>
        <w:shd w:val="clear" w:color="auto" w:fill="auto"/>
        <w:spacing w:before="0" w:after="234" w:line="274" w:lineRule="exact"/>
        <w:ind w:left="20" w:right="20" w:firstLine="860"/>
        <w:rPr>
          <w:rStyle w:val="BodyTextChar"/>
          <w:color w:val="000000"/>
        </w:rPr>
      </w:pPr>
    </w:p>
    <w:p w:rsidR="0073031E" w:rsidRDefault="0073031E" w:rsidP="00D97A0D">
      <w:pPr>
        <w:pStyle w:val="a8"/>
        <w:framePr w:w="9367" w:h="14344" w:hRule="exact" w:wrap="none" w:vAnchor="page" w:hAnchor="page" w:x="1282" w:y="1476"/>
        <w:shd w:val="clear" w:color="auto" w:fill="auto"/>
        <w:spacing w:before="0" w:after="234" w:line="274" w:lineRule="exact"/>
        <w:ind w:left="20" w:right="20" w:firstLine="860"/>
        <w:jc w:val="center"/>
      </w:pPr>
    </w:p>
    <w:p w:rsidR="0073031E" w:rsidRPr="00D97A0D" w:rsidRDefault="0073031E" w:rsidP="00D97A0D">
      <w:pPr>
        <w:pStyle w:val="31"/>
        <w:framePr w:w="9367" w:h="14344" w:hRule="exact" w:wrap="none" w:vAnchor="page" w:hAnchor="page" w:x="1282" w:y="1476"/>
        <w:numPr>
          <w:ilvl w:val="0"/>
          <w:numId w:val="18"/>
        </w:numPr>
        <w:shd w:val="clear" w:color="auto" w:fill="auto"/>
        <w:tabs>
          <w:tab w:val="left" w:pos="2450"/>
        </w:tabs>
        <w:spacing w:before="0" w:after="0" w:line="281" w:lineRule="exact"/>
        <w:ind w:left="2140" w:right="2220" w:firstLine="0"/>
        <w:jc w:val="center"/>
        <w:rPr>
          <w:rStyle w:val="3"/>
          <w:b/>
          <w:bCs/>
        </w:rPr>
      </w:pPr>
      <w:r>
        <w:rPr>
          <w:rStyle w:val="3"/>
          <w:b/>
          <w:bCs/>
          <w:color w:val="000000"/>
        </w:rPr>
        <w:t>Обоснование объема финансовых ресурсов, необходимых для реализации подпрограммы 1</w:t>
      </w:r>
    </w:p>
    <w:p w:rsidR="0073031E" w:rsidRPr="00D97A0D" w:rsidRDefault="0073031E" w:rsidP="00D97A0D">
      <w:pPr>
        <w:pStyle w:val="31"/>
        <w:framePr w:w="9367" w:h="14344" w:hRule="exact" w:wrap="none" w:vAnchor="page" w:hAnchor="page" w:x="1282" w:y="1476"/>
        <w:shd w:val="clear" w:color="auto" w:fill="auto"/>
        <w:tabs>
          <w:tab w:val="left" w:pos="2450"/>
        </w:tabs>
        <w:spacing w:before="0" w:after="0" w:line="281" w:lineRule="exact"/>
        <w:ind w:left="2140" w:right="2220" w:firstLine="0"/>
        <w:rPr>
          <w:rStyle w:val="3"/>
          <w:b/>
          <w:bCs/>
        </w:rPr>
      </w:pPr>
    </w:p>
    <w:p w:rsidR="0073031E" w:rsidRDefault="0073031E" w:rsidP="00D97A0D">
      <w:pPr>
        <w:pStyle w:val="a8"/>
        <w:framePr w:w="9367" w:h="14344" w:hRule="exact" w:wrap="none" w:vAnchor="page" w:hAnchor="page" w:x="1282" w:y="1476"/>
        <w:shd w:val="clear" w:color="auto" w:fill="auto"/>
        <w:spacing w:before="0" w:line="274" w:lineRule="exact"/>
        <w:ind w:right="40" w:firstLine="720"/>
      </w:pPr>
      <w:r>
        <w:rPr>
          <w:rStyle w:val="BodyTextChar"/>
          <w:color w:val="000000"/>
        </w:rPr>
        <w:t>Финансирование подпрограммы 1 осуществляется за счет средств областного, районного и местного бюджетов.</w:t>
      </w:r>
    </w:p>
    <w:p w:rsidR="0073031E" w:rsidRDefault="0073031E" w:rsidP="00D97A0D">
      <w:pPr>
        <w:pStyle w:val="31"/>
        <w:framePr w:w="9367" w:h="14344" w:hRule="exact" w:wrap="none" w:vAnchor="page" w:hAnchor="page" w:x="1282" w:y="1476"/>
        <w:shd w:val="clear" w:color="auto" w:fill="auto"/>
        <w:tabs>
          <w:tab w:val="left" w:pos="2450"/>
        </w:tabs>
        <w:spacing w:before="0" w:after="0" w:line="281" w:lineRule="exact"/>
        <w:ind w:right="2220" w:firstLine="0"/>
        <w:jc w:val="center"/>
      </w:pP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7"/>
        <w:framePr w:wrap="none" w:vAnchor="page" w:hAnchor="page" w:x="10426" w:y="1004"/>
        <w:shd w:val="clear" w:color="auto" w:fill="auto"/>
        <w:spacing w:line="200" w:lineRule="exact"/>
        <w:ind w:left="20"/>
      </w:pPr>
    </w:p>
    <w:p w:rsidR="0073031E" w:rsidRPr="003F6E48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line="274" w:lineRule="exact"/>
        <w:ind w:left="20" w:right="40" w:firstLine="540"/>
      </w:pPr>
      <w:r>
        <w:rPr>
          <w:rStyle w:val="BodyTextChar"/>
          <w:color w:val="000000"/>
        </w:rPr>
        <w:t xml:space="preserve">Общий объем финансовых средств на реализацию </w:t>
      </w:r>
      <w:r w:rsidRPr="00AB352E">
        <w:rPr>
          <w:color w:val="000000"/>
        </w:rPr>
        <w:t>подпрограммы 1</w:t>
      </w:r>
      <w:r>
        <w:rPr>
          <w:rStyle w:val="BodyTextChar"/>
          <w:color w:val="000000"/>
        </w:rPr>
        <w:t xml:space="preserve"> за счет всех источников финансирования составляет </w:t>
      </w:r>
      <w:r>
        <w:rPr>
          <w:rStyle w:val="BodyTextChar"/>
        </w:rPr>
        <w:t>40,0</w:t>
      </w:r>
      <w:r w:rsidRPr="003F6E48">
        <w:rPr>
          <w:rStyle w:val="BodyTextChar"/>
        </w:rPr>
        <w:t xml:space="preserve"> тыс. рублей, в том числе по годам реализации подпрограммы:</w:t>
      </w:r>
    </w:p>
    <w:p w:rsidR="0073031E" w:rsidRPr="003F6E48" w:rsidRDefault="0073031E" w:rsidP="00907166">
      <w:pPr>
        <w:pStyle w:val="a8"/>
        <w:framePr w:w="9367" w:h="12946" w:hRule="exact" w:wrap="none" w:vAnchor="page" w:hAnchor="page" w:x="1282" w:y="1736"/>
        <w:numPr>
          <w:ilvl w:val="0"/>
          <w:numId w:val="25"/>
        </w:numPr>
        <w:shd w:val="clear" w:color="auto" w:fill="auto"/>
        <w:tabs>
          <w:tab w:val="left" w:pos="1102"/>
        </w:tabs>
        <w:spacing w:before="0" w:line="274" w:lineRule="exact"/>
      </w:pPr>
      <w:r w:rsidRPr="003F6E48">
        <w:rPr>
          <w:rStyle w:val="BodyTextChar"/>
        </w:rPr>
        <w:t xml:space="preserve">год – </w:t>
      </w:r>
      <w:r>
        <w:rPr>
          <w:rStyle w:val="BodyTextChar"/>
        </w:rPr>
        <w:t>40,0</w:t>
      </w:r>
      <w:r w:rsidRPr="003F6E48">
        <w:rPr>
          <w:rStyle w:val="BodyTextChar"/>
        </w:rPr>
        <w:t xml:space="preserve"> тыс. руб.;</w:t>
      </w:r>
    </w:p>
    <w:p w:rsidR="0073031E" w:rsidRPr="003F6E48" w:rsidRDefault="0073031E" w:rsidP="00907166">
      <w:pPr>
        <w:pStyle w:val="a8"/>
        <w:framePr w:w="9367" w:h="12946" w:hRule="exact" w:wrap="none" w:vAnchor="page" w:hAnchor="page" w:x="1282" w:y="1736"/>
        <w:numPr>
          <w:ilvl w:val="0"/>
          <w:numId w:val="25"/>
        </w:numPr>
        <w:shd w:val="clear" w:color="auto" w:fill="auto"/>
        <w:tabs>
          <w:tab w:val="left" w:pos="1102"/>
        </w:tabs>
        <w:spacing w:before="0" w:line="274" w:lineRule="exact"/>
      </w:pPr>
      <w:r w:rsidRPr="003F6E48">
        <w:rPr>
          <w:rStyle w:val="BodyTextChar"/>
        </w:rPr>
        <w:t>год - 0,0 тыс. руб.;</w:t>
      </w:r>
    </w:p>
    <w:p w:rsidR="0073031E" w:rsidRPr="003F6E48" w:rsidRDefault="0073031E" w:rsidP="00907166">
      <w:pPr>
        <w:pStyle w:val="a8"/>
        <w:framePr w:w="9367" w:h="12946" w:hRule="exact" w:wrap="none" w:vAnchor="page" w:hAnchor="page" w:x="1282" w:y="1736"/>
        <w:numPr>
          <w:ilvl w:val="0"/>
          <w:numId w:val="25"/>
        </w:numPr>
        <w:shd w:val="clear" w:color="auto" w:fill="auto"/>
        <w:tabs>
          <w:tab w:val="left" w:pos="1102"/>
        </w:tabs>
        <w:spacing w:before="0" w:line="274" w:lineRule="exact"/>
        <w:rPr>
          <w:rStyle w:val="BodyTextChar"/>
        </w:rPr>
      </w:pPr>
      <w:r w:rsidRPr="003F6E48">
        <w:rPr>
          <w:rStyle w:val="BodyTextChar"/>
        </w:rPr>
        <w:t>год - 0,0 тыс. руб.</w:t>
      </w:r>
    </w:p>
    <w:p w:rsidR="0073031E" w:rsidRPr="003F6E48" w:rsidRDefault="0073031E" w:rsidP="00907166">
      <w:pPr>
        <w:pStyle w:val="a8"/>
        <w:framePr w:w="9367" w:h="12946" w:hRule="exact" w:wrap="none" w:vAnchor="page" w:hAnchor="page" w:x="1282" w:y="1736"/>
        <w:numPr>
          <w:ilvl w:val="0"/>
          <w:numId w:val="25"/>
        </w:numPr>
        <w:shd w:val="clear" w:color="auto" w:fill="auto"/>
        <w:tabs>
          <w:tab w:val="left" w:pos="1102"/>
        </w:tabs>
        <w:spacing w:before="0" w:line="274" w:lineRule="exact"/>
        <w:rPr>
          <w:rStyle w:val="BodyTextChar"/>
        </w:rPr>
      </w:pPr>
      <w:r w:rsidRPr="003F6E48">
        <w:rPr>
          <w:rStyle w:val="BodyTextChar"/>
        </w:rPr>
        <w:t>год – 0,0тыс. руб.;</w:t>
      </w:r>
    </w:p>
    <w:p w:rsidR="0073031E" w:rsidRDefault="0073031E" w:rsidP="00907166">
      <w:pPr>
        <w:pStyle w:val="a8"/>
        <w:framePr w:w="9367" w:h="12946" w:hRule="exact" w:wrap="none" w:vAnchor="page" w:hAnchor="page" w:x="1282" w:y="1736"/>
        <w:numPr>
          <w:ilvl w:val="0"/>
          <w:numId w:val="25"/>
        </w:numPr>
        <w:shd w:val="clear" w:color="auto" w:fill="auto"/>
        <w:tabs>
          <w:tab w:val="left" w:pos="1102"/>
        </w:tabs>
        <w:spacing w:before="0" w:line="274" w:lineRule="exact"/>
      </w:pPr>
      <w:r w:rsidRPr="003F6E48">
        <w:rPr>
          <w:rStyle w:val="BodyTextChar"/>
        </w:rPr>
        <w:t>год – 0,0 тыс. руб.</w:t>
      </w:r>
    </w:p>
    <w:p w:rsidR="0073031E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line="274" w:lineRule="exact"/>
        <w:ind w:left="20" w:right="40" w:firstLine="540"/>
      </w:pPr>
      <w:r>
        <w:rPr>
          <w:rStyle w:val="BodyTextChar"/>
          <w:color w:val="000000"/>
        </w:rPr>
        <w:t>Предполагается ежегодное уточнение объемов финансирования муниципальной программы в установленном порядке.</w:t>
      </w:r>
    </w:p>
    <w:p w:rsidR="0073031E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line="274" w:lineRule="exact"/>
        <w:ind w:left="20" w:right="40" w:firstLine="540"/>
      </w:pPr>
      <w:r>
        <w:rPr>
          <w:rStyle w:val="BodyTextChar"/>
          <w:color w:val="000000"/>
        </w:rPr>
        <w:t>В части реализации подпрограммы 1 в 2019 - 2023 году финансирование мероприятий предусмотрено в соответствии с решением Собрания депутатов Малогнеушевского сельсовета Рыльского района о бюджете муниципального образования «Малогнеушевский сельсовет» Рыльского района Курской области.</w:t>
      </w:r>
    </w:p>
    <w:p w:rsidR="0073031E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line="274" w:lineRule="exact"/>
        <w:ind w:left="20" w:right="40" w:firstLine="540"/>
      </w:pPr>
      <w:r>
        <w:rPr>
          <w:rStyle w:val="BodyTextChar"/>
          <w:color w:val="000000"/>
        </w:rPr>
        <w:t>Финансовые средства подлежат ежегодному уточнению в соответствии с решением Собрания депутатов Малогнеушевского сельсовета Рыльского района о бюджете Малогнеушевского сельсовета Рыльского района Курской области на очередной финансовый год и плановый период.</w:t>
      </w:r>
    </w:p>
    <w:p w:rsidR="0073031E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after="240" w:line="274" w:lineRule="exact"/>
        <w:ind w:left="20" w:right="40" w:firstLine="540"/>
        <w:rPr>
          <w:rStyle w:val="BodyTextChar"/>
          <w:color w:val="000000"/>
        </w:rPr>
      </w:pPr>
      <w:r>
        <w:rPr>
          <w:rStyle w:val="BodyTextChar"/>
          <w:color w:val="000000"/>
        </w:rPr>
        <w:t>Ресурсное обеспечение подпрограммы 1 представлено в приложениях №№ 4, 5 к муниципальной программе.</w:t>
      </w:r>
    </w:p>
    <w:p w:rsidR="0073031E" w:rsidRDefault="0073031E" w:rsidP="00774F47">
      <w:pPr>
        <w:pStyle w:val="a8"/>
        <w:framePr w:w="9367" w:h="12946" w:hRule="exact" w:wrap="none" w:vAnchor="page" w:hAnchor="page" w:x="1282" w:y="1736"/>
        <w:shd w:val="clear" w:color="auto" w:fill="auto"/>
        <w:spacing w:before="0" w:after="240" w:line="274" w:lineRule="exact"/>
        <w:ind w:left="20" w:right="40" w:firstLine="540"/>
        <w:jc w:val="center"/>
      </w:pPr>
    </w:p>
    <w:p w:rsidR="0073031E" w:rsidRDefault="0073031E" w:rsidP="00774F47">
      <w:pPr>
        <w:pStyle w:val="34"/>
        <w:framePr w:w="9367" w:h="12946" w:hRule="exact" w:wrap="none" w:vAnchor="page" w:hAnchor="page" w:x="1282" w:y="1736"/>
        <w:numPr>
          <w:ilvl w:val="0"/>
          <w:numId w:val="18"/>
        </w:numPr>
        <w:shd w:val="clear" w:color="auto" w:fill="auto"/>
        <w:tabs>
          <w:tab w:val="left" w:pos="2286"/>
        </w:tabs>
        <w:spacing w:before="0" w:after="240" w:line="274" w:lineRule="exact"/>
        <w:ind w:left="1040" w:right="1060" w:firstLine="1020"/>
        <w:jc w:val="center"/>
      </w:pPr>
      <w:bookmarkStart w:id="4" w:name="bookmark4"/>
      <w:r>
        <w:rPr>
          <w:rStyle w:val="33"/>
          <w:b/>
          <w:bCs/>
          <w:color w:val="000000"/>
        </w:rPr>
        <w:t>Анализ рисков реализации подпрограммы 1 и описание мер управлениями рисками реализации подпрограммы 1</w:t>
      </w:r>
      <w:bookmarkEnd w:id="4"/>
    </w:p>
    <w:p w:rsidR="0073031E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line="274" w:lineRule="exact"/>
        <w:ind w:left="20" w:right="40" w:firstLine="540"/>
      </w:pPr>
      <w:r>
        <w:rPr>
          <w:rStyle w:val="BodyTextChar"/>
          <w:color w:val="000000"/>
        </w:rPr>
        <w:t>В ходе реализации настоящей подпрограммы 1 могут возникнуть законодательные, финансовые и климатические риски.</w:t>
      </w:r>
    </w:p>
    <w:p w:rsidR="0073031E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line="274" w:lineRule="exact"/>
        <w:ind w:left="20" w:right="40" w:firstLine="540"/>
      </w:pPr>
      <w:r>
        <w:rPr>
          <w:rStyle w:val="BodyTextChar"/>
          <w:color w:val="000000"/>
        </w:rPr>
        <w:t>Законодательные риски: изменения в законодательстве, отказ от программно-целевого метода финансирования и соответственно влекущие изменения схемы финансирования природоохранных мероприятий и др.</w:t>
      </w:r>
    </w:p>
    <w:p w:rsidR="0073031E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line="274" w:lineRule="exact"/>
        <w:ind w:left="20" w:right="40" w:firstLine="540"/>
      </w:pPr>
      <w:r>
        <w:rPr>
          <w:rStyle w:val="BodyTextChar"/>
          <w:color w:val="000000"/>
        </w:rPr>
        <w:t>Минимизация влияния данного риска основана на своевременной подготовке нормативных актов Курской области, Рыльского района Курской области и Малогнеушевского сельсовета Рыльского района, устанавливающих новый механизм реализации подпрограммы 1 и ее управления.</w:t>
      </w:r>
    </w:p>
    <w:p w:rsidR="0073031E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line="274" w:lineRule="exact"/>
        <w:ind w:left="20" w:right="40" w:firstLine="540"/>
      </w:pPr>
      <w:r>
        <w:rPr>
          <w:rStyle w:val="BodyTextChar"/>
          <w:color w:val="000000"/>
        </w:rPr>
        <w:t>Финансовые риски связаны с возможным возникновением острого дефицита областного, районного и местного бюджетов и вследствие этого недостаточным уровнем бюджетного финансирования реализации мероприятий подпрограммы 1. В данном случае основными исполнителями подпрограммы будут определяться первоочередные мероприятия, подлежащие выполнению в текущем финансовом году с внесением соответствующих поправок в подпрограмму 1 и ее целевые индикаторы и показатели.</w:t>
      </w:r>
    </w:p>
    <w:p w:rsidR="0073031E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line="274" w:lineRule="exact"/>
        <w:ind w:left="20" w:right="40" w:firstLine="540"/>
      </w:pPr>
      <w:r>
        <w:rPr>
          <w:rStyle w:val="BodyTextChar"/>
          <w:color w:val="000000"/>
        </w:rPr>
        <w:t>Климатические риски вызываются существенными отклонениями погодных условий от средних климатических показателей данной территории (длительные жара и осадки, штормы, сильные ранние морозы и т.д.).</w:t>
      </w:r>
    </w:p>
    <w:p w:rsidR="0073031E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line="274" w:lineRule="exact"/>
        <w:ind w:left="20" w:right="40" w:firstLine="540"/>
      </w:pPr>
      <w:r>
        <w:rPr>
          <w:rStyle w:val="BodyTextChar"/>
          <w:color w:val="000000"/>
        </w:rPr>
        <w:t>Наличие указанных рисков существенно повлияет на ход и качество реализации подпрограммных мероприятий, в том числе на своевременность выполнения строительных, ремонтных и мониторинговых работ.</w:t>
      </w:r>
    </w:p>
    <w:p w:rsidR="0073031E" w:rsidRDefault="0073031E">
      <w:pPr>
        <w:pStyle w:val="a8"/>
        <w:framePr w:w="9367" w:h="12946" w:hRule="exact" w:wrap="none" w:vAnchor="page" w:hAnchor="page" w:x="1282" w:y="1736"/>
        <w:shd w:val="clear" w:color="auto" w:fill="auto"/>
        <w:spacing w:before="0" w:line="274" w:lineRule="exact"/>
        <w:ind w:left="20" w:right="40" w:firstLine="540"/>
      </w:pPr>
      <w:r>
        <w:rPr>
          <w:rStyle w:val="BodyTextChar"/>
          <w:color w:val="000000"/>
        </w:rPr>
        <w:t>В данном случае возможны переносы сроков реализации и финансирования мероприятий с внесением соответствующих поправок в подпрограмму 1.</w:t>
      </w:r>
    </w:p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7"/>
        <w:framePr w:wrap="none" w:vAnchor="page" w:hAnchor="page" w:x="10257" w:y="1004"/>
        <w:shd w:val="clear" w:color="auto" w:fill="auto"/>
        <w:spacing w:line="200" w:lineRule="exact"/>
        <w:ind w:left="20"/>
      </w:pPr>
    </w:p>
    <w:p w:rsidR="0073031E" w:rsidRDefault="0073031E" w:rsidP="00736716">
      <w:pPr>
        <w:pStyle w:val="a8"/>
        <w:framePr w:w="9806" w:h="1482" w:hRule="exact" w:wrap="none" w:vAnchor="page" w:hAnchor="page" w:x="1115" w:y="626"/>
        <w:shd w:val="clear" w:color="auto" w:fill="auto"/>
        <w:spacing w:before="0" w:line="274" w:lineRule="exact"/>
        <w:ind w:left="3240" w:right="400"/>
        <w:jc w:val="right"/>
        <w:rPr>
          <w:rStyle w:val="BodyTextChar"/>
          <w:color w:val="000000"/>
        </w:rPr>
      </w:pPr>
      <w:r>
        <w:rPr>
          <w:rStyle w:val="BodyTextChar"/>
          <w:color w:val="000000"/>
        </w:rPr>
        <w:t>Приложение №1 к муниципальной программе Малогнеушевского сельсовета Рыльского района «Охрана окружающей среды на территории Малогнеушевского сельсовета Рыльского района на 2019- 2023 годы»</w:t>
      </w:r>
    </w:p>
    <w:p w:rsidR="00736716" w:rsidRPr="00736716" w:rsidRDefault="00736716" w:rsidP="00736716">
      <w:pPr>
        <w:pStyle w:val="a8"/>
        <w:framePr w:w="9806" w:h="1482" w:hRule="exact" w:wrap="none" w:vAnchor="page" w:hAnchor="page" w:x="1115" w:y="626"/>
        <w:shd w:val="clear" w:color="auto" w:fill="auto"/>
        <w:spacing w:before="0" w:line="274" w:lineRule="exact"/>
        <w:ind w:left="1134" w:right="400"/>
        <w:jc w:val="center"/>
        <w:rPr>
          <w:b/>
        </w:rPr>
      </w:pPr>
      <w:r w:rsidRPr="00736716">
        <w:rPr>
          <w:rStyle w:val="BodyTextChar"/>
          <w:b/>
          <w:color w:val="000000"/>
        </w:rPr>
        <w:t>Сведения о показателях (индикаторах) муниципальной программы и их значениях</w:t>
      </w:r>
    </w:p>
    <w:p w:rsidR="0073031E" w:rsidRDefault="0073031E">
      <w:pPr>
        <w:pStyle w:val="31"/>
        <w:framePr w:w="9806" w:h="879" w:hRule="exact" w:wrap="none" w:vAnchor="page" w:hAnchor="page" w:x="1063" w:y="3399"/>
        <w:shd w:val="clear" w:color="auto" w:fill="auto"/>
        <w:spacing w:before="0" w:after="0" w:line="274" w:lineRule="exact"/>
        <w:ind w:left="240" w:firstLine="0"/>
        <w:jc w:val="center"/>
      </w:pPr>
      <w:r>
        <w:rPr>
          <w:rStyle w:val="3"/>
          <w:b/>
          <w:bCs/>
          <w:color w:val="000000"/>
        </w:rPr>
        <w:t>Сведения</w:t>
      </w:r>
    </w:p>
    <w:p w:rsidR="0073031E" w:rsidRDefault="0073031E">
      <w:pPr>
        <w:pStyle w:val="31"/>
        <w:framePr w:w="9806" w:h="879" w:hRule="exact" w:wrap="none" w:vAnchor="page" w:hAnchor="page" w:x="1063" w:y="3399"/>
        <w:shd w:val="clear" w:color="auto" w:fill="auto"/>
        <w:spacing w:before="0" w:after="0" w:line="274" w:lineRule="exact"/>
        <w:ind w:left="1600" w:right="1920" w:firstLine="0"/>
        <w:jc w:val="left"/>
      </w:pPr>
      <w:r>
        <w:rPr>
          <w:rStyle w:val="3"/>
          <w:b/>
          <w:bCs/>
          <w:color w:val="000000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9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946"/>
        <w:gridCol w:w="857"/>
        <w:gridCol w:w="815"/>
        <w:gridCol w:w="850"/>
        <w:gridCol w:w="851"/>
        <w:gridCol w:w="993"/>
        <w:gridCol w:w="993"/>
      </w:tblGrid>
      <w:tr w:rsidR="0073031E" w:rsidTr="00AB010D">
        <w:trPr>
          <w:trHeight w:hRule="exact" w:val="28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52" w:lineRule="exact"/>
              <w:ind w:left="200"/>
              <w:jc w:val="left"/>
            </w:pPr>
            <w:r>
              <w:rPr>
                <w:rStyle w:val="Tahoma"/>
                <w:noProof w:val="0"/>
                <w:color w:val="000000"/>
              </w:rPr>
              <w:t>№</w:t>
            </w:r>
          </w:p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52" w:lineRule="exact"/>
              <w:ind w:left="200"/>
              <w:jc w:val="left"/>
            </w:pPr>
            <w:r>
              <w:rPr>
                <w:rStyle w:val="91"/>
                <w:color w:val="000000"/>
              </w:rPr>
              <w:t>п/</w:t>
            </w:r>
          </w:p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52" w:lineRule="exact"/>
              <w:ind w:right="140"/>
              <w:jc w:val="right"/>
            </w:pPr>
            <w:r>
              <w:rPr>
                <w:rStyle w:val="91"/>
                <w:color w:val="000000"/>
              </w:rPr>
              <w:t>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52" w:lineRule="exact"/>
              <w:jc w:val="center"/>
            </w:pPr>
            <w:r>
              <w:rPr>
                <w:rStyle w:val="91"/>
                <w:color w:val="000000"/>
              </w:rPr>
              <w:t>Наименование показателя (индикатора)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45" w:lineRule="exact"/>
              <w:jc w:val="center"/>
            </w:pPr>
            <w:r>
              <w:rPr>
                <w:rStyle w:val="91"/>
                <w:color w:val="000000"/>
              </w:rPr>
              <w:t>Ед.</w:t>
            </w:r>
          </w:p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45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измер</w:t>
            </w:r>
            <w:proofErr w:type="spellEnd"/>
          </w:p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45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ения</w:t>
            </w:r>
            <w:proofErr w:type="spellEnd"/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rStyle w:val="91"/>
                <w:b/>
                <w:color w:val="000000"/>
              </w:rPr>
            </w:pPr>
            <w:r w:rsidRPr="00A25598">
              <w:rPr>
                <w:rStyle w:val="91"/>
                <w:b/>
                <w:color w:val="000000"/>
              </w:rPr>
              <w:t>Значение показателей</w:t>
            </w:r>
          </w:p>
        </w:tc>
      </w:tr>
      <w:tr w:rsidR="0073031E" w:rsidTr="00A25598">
        <w:trPr>
          <w:trHeight w:hRule="exact" w:val="497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3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A25598">
              <w:rPr>
                <w:rStyle w:val="91"/>
                <w:b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A25598">
              <w:rPr>
                <w:rStyle w:val="91"/>
                <w:b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A25598">
              <w:rPr>
                <w:rStyle w:val="91"/>
                <w:b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rStyle w:val="91"/>
                <w:b/>
                <w:color w:val="000000"/>
              </w:rPr>
            </w:pPr>
            <w:r>
              <w:rPr>
                <w:rStyle w:val="91"/>
                <w:b/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rStyle w:val="91"/>
                <w:b/>
                <w:color w:val="000000"/>
              </w:rPr>
            </w:pPr>
            <w:r>
              <w:rPr>
                <w:rStyle w:val="91"/>
                <w:b/>
                <w:color w:val="000000"/>
              </w:rPr>
              <w:t>2023</w:t>
            </w:r>
          </w:p>
        </w:tc>
      </w:tr>
      <w:tr w:rsidR="0073031E" w:rsidTr="00A25598">
        <w:trPr>
          <w:trHeight w:hRule="exact" w:val="2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91"/>
                <w:color w:val="000000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A25598">
              <w:rPr>
                <w:rStyle w:val="91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A25598">
              <w:rPr>
                <w:rStyle w:val="91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A25598">
              <w:rPr>
                <w:rStyle w:val="91"/>
                <w:b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rStyle w:val="91"/>
                <w:b/>
                <w:color w:val="000000"/>
              </w:rPr>
            </w:pPr>
            <w:r>
              <w:rPr>
                <w:rStyle w:val="91"/>
                <w:b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rStyle w:val="91"/>
                <w:b/>
                <w:color w:val="000000"/>
              </w:rPr>
            </w:pPr>
            <w:r>
              <w:rPr>
                <w:rStyle w:val="91"/>
                <w:b/>
                <w:color w:val="000000"/>
              </w:rPr>
              <w:t>8</w:t>
            </w:r>
          </w:p>
        </w:tc>
      </w:tr>
      <w:tr w:rsidR="0073031E" w:rsidTr="005F3D2E">
        <w:trPr>
          <w:trHeight w:hRule="exact" w:val="808"/>
        </w:trPr>
        <w:tc>
          <w:tcPr>
            <w:tcW w:w="97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A25598" w:rsidRDefault="0073031E" w:rsidP="000C28D8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52" w:lineRule="exact"/>
              <w:ind w:left="380"/>
              <w:jc w:val="center"/>
              <w:rPr>
                <w:rStyle w:val="aa"/>
                <w:color w:val="000000"/>
              </w:rPr>
            </w:pPr>
            <w:r w:rsidRPr="00A25598">
              <w:rPr>
                <w:rStyle w:val="aa"/>
                <w:color w:val="000000"/>
              </w:rPr>
              <w:t xml:space="preserve">Муниципальная программа Малогнеушевского сельсовета Рыльского района Курской области «Охрана окружающей среды </w:t>
            </w:r>
            <w:r>
              <w:rPr>
                <w:rStyle w:val="aa"/>
                <w:color w:val="000000"/>
              </w:rPr>
              <w:t xml:space="preserve">на территории </w:t>
            </w:r>
            <w:r w:rsidRPr="00A25598">
              <w:rPr>
                <w:rStyle w:val="aa"/>
                <w:color w:val="000000"/>
              </w:rPr>
              <w:t>Малогнеушевско</w:t>
            </w:r>
            <w:r>
              <w:rPr>
                <w:rStyle w:val="aa"/>
                <w:color w:val="000000"/>
              </w:rPr>
              <w:t>го</w:t>
            </w:r>
            <w:r w:rsidRPr="00A25598">
              <w:rPr>
                <w:rStyle w:val="aa"/>
                <w:color w:val="000000"/>
              </w:rPr>
              <w:t xml:space="preserve"> сельсовет</w:t>
            </w:r>
            <w:r>
              <w:rPr>
                <w:rStyle w:val="aa"/>
                <w:color w:val="000000"/>
              </w:rPr>
              <w:t>а</w:t>
            </w:r>
            <w:r w:rsidRPr="00A25598">
              <w:rPr>
                <w:rStyle w:val="aa"/>
                <w:color w:val="000000"/>
              </w:rPr>
              <w:t xml:space="preserve"> Рыльского района</w:t>
            </w:r>
            <w:r>
              <w:rPr>
                <w:rStyle w:val="aa"/>
                <w:color w:val="000000"/>
              </w:rPr>
              <w:t xml:space="preserve"> на 2019-2023 годы</w:t>
            </w:r>
            <w:r w:rsidRPr="00A25598">
              <w:rPr>
                <w:rStyle w:val="aa"/>
                <w:color w:val="000000"/>
              </w:rPr>
              <w:t>»</w:t>
            </w:r>
          </w:p>
        </w:tc>
      </w:tr>
      <w:tr w:rsidR="0073031E" w:rsidTr="00A25598">
        <w:trPr>
          <w:trHeight w:hRule="exact" w:val="5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91"/>
                <w:color w:val="000000"/>
              </w:rP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52" w:lineRule="exact"/>
              <w:jc w:val="center"/>
            </w:pPr>
            <w:r>
              <w:rPr>
                <w:rStyle w:val="91"/>
                <w:color w:val="000000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чел.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FF4781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FF4781">
              <w:rPr>
                <w:rStyle w:val="91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FF4781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FF4781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FF4781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FF4781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FF4781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rStyle w:val="91"/>
                <w:b/>
              </w:rPr>
            </w:pPr>
            <w:r w:rsidRPr="00FF4781">
              <w:rPr>
                <w:rStyle w:val="91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FF4781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rStyle w:val="91"/>
                <w:b/>
              </w:rPr>
            </w:pPr>
            <w:r w:rsidRPr="00FF4781">
              <w:rPr>
                <w:rStyle w:val="91"/>
                <w:b/>
              </w:rPr>
              <w:t>0</w:t>
            </w:r>
          </w:p>
        </w:tc>
      </w:tr>
      <w:tr w:rsidR="0073031E" w:rsidTr="00A25598">
        <w:trPr>
          <w:trHeight w:hRule="exact" w:val="10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91"/>
                <w:color w:val="000000"/>
              </w:rPr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52" w:lineRule="exact"/>
              <w:ind w:left="247" w:right="162"/>
            </w:pPr>
            <w:r>
              <w:rPr>
                <w:rStyle w:val="91"/>
                <w:color w:val="000000"/>
              </w:rPr>
              <w:t>количество запроектированных</w:t>
            </w:r>
            <w:r>
              <w:rPr>
                <w:rStyle w:val="BodyTextChar"/>
                <w:color w:val="000000"/>
                <w:sz w:val="19"/>
                <w:szCs w:val="19"/>
              </w:rPr>
              <w:t xml:space="preserve">, реконструированных, модернизированных, </w:t>
            </w:r>
            <w:r w:rsidRPr="00D46C1F">
              <w:rPr>
                <w:rStyle w:val="BodyTextChar"/>
                <w:color w:val="000000"/>
                <w:sz w:val="19"/>
                <w:szCs w:val="19"/>
              </w:rPr>
              <w:t>системы водоотведения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км.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FF4781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FF4781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FF4781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FF4781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FF4781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FF4781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60" w:lineRule="exact"/>
              <w:jc w:val="center"/>
              <w:rPr>
                <w:rStyle w:val="TrebuchetMS"/>
                <w:b/>
                <w:noProof w:val="0"/>
              </w:rPr>
            </w:pPr>
            <w:r w:rsidRPr="00FF4781">
              <w:rPr>
                <w:rStyle w:val="TrebuchetMS"/>
                <w:b/>
                <w:noProof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FF4781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60" w:lineRule="exact"/>
              <w:jc w:val="center"/>
              <w:rPr>
                <w:rStyle w:val="TrebuchetMS"/>
                <w:b/>
                <w:noProof w:val="0"/>
              </w:rPr>
            </w:pPr>
            <w:r w:rsidRPr="00FF4781">
              <w:rPr>
                <w:rStyle w:val="TrebuchetMS"/>
                <w:b/>
                <w:noProof w:val="0"/>
              </w:rPr>
              <w:t>0</w:t>
            </w:r>
          </w:p>
        </w:tc>
      </w:tr>
      <w:tr w:rsidR="0073031E" w:rsidTr="00090298">
        <w:trPr>
          <w:trHeight w:hRule="exact" w:val="736"/>
        </w:trPr>
        <w:tc>
          <w:tcPr>
            <w:tcW w:w="97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after="60" w:line="210" w:lineRule="exact"/>
              <w:jc w:val="center"/>
              <w:rPr>
                <w:rStyle w:val="aa"/>
                <w:color w:val="000000"/>
              </w:rPr>
            </w:pPr>
          </w:p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after="60" w:line="210" w:lineRule="exact"/>
              <w:jc w:val="center"/>
            </w:pPr>
            <w:r w:rsidRPr="00A25598">
              <w:rPr>
                <w:rStyle w:val="aa"/>
                <w:color w:val="000000"/>
              </w:rPr>
              <w:t xml:space="preserve">Подпрограмма 1 «Экология и чистая вода в </w:t>
            </w:r>
            <w:r>
              <w:rPr>
                <w:rStyle w:val="aa"/>
                <w:color w:val="000000"/>
              </w:rPr>
              <w:t>Малогнеушевском</w:t>
            </w:r>
            <w:r w:rsidRPr="00A25598">
              <w:rPr>
                <w:rStyle w:val="aa"/>
                <w:color w:val="000000"/>
              </w:rPr>
              <w:t xml:space="preserve"> сельсовете Рыльского района</w:t>
            </w:r>
          </w:p>
          <w:p w:rsidR="0073031E" w:rsidRPr="00A25598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after="60" w:line="210" w:lineRule="exact"/>
              <w:jc w:val="center"/>
              <w:rPr>
                <w:rStyle w:val="aa"/>
                <w:color w:val="000000"/>
              </w:rPr>
            </w:pPr>
            <w:r w:rsidRPr="00A25598">
              <w:rPr>
                <w:rStyle w:val="aa"/>
                <w:color w:val="000000"/>
              </w:rPr>
              <w:t>Курской области на 201</w:t>
            </w:r>
            <w:r>
              <w:rPr>
                <w:rStyle w:val="aa"/>
                <w:color w:val="000000"/>
              </w:rPr>
              <w:t>9-2023</w:t>
            </w:r>
            <w:r w:rsidRPr="00A25598">
              <w:rPr>
                <w:rStyle w:val="aa"/>
                <w:color w:val="000000"/>
              </w:rPr>
              <w:t xml:space="preserve"> годы»</w:t>
            </w:r>
          </w:p>
        </w:tc>
      </w:tr>
      <w:tr w:rsidR="0073031E" w:rsidTr="00A25598">
        <w:trPr>
          <w:trHeight w:hRule="exact" w:val="5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1"/>
                <w:color w:val="000000"/>
              </w:rP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52" w:lineRule="exact"/>
              <w:jc w:val="center"/>
            </w:pPr>
            <w:r>
              <w:rPr>
                <w:rStyle w:val="91"/>
                <w:color w:val="000000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чел.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9A648C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9A648C">
              <w:rPr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9A648C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9A648C">
              <w:rPr>
                <w:rStyle w:val="91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9A648C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9A648C">
              <w:rPr>
                <w:rStyle w:val="91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9A648C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rStyle w:val="91"/>
                <w:b/>
              </w:rPr>
            </w:pPr>
            <w:r w:rsidRPr="009A648C">
              <w:rPr>
                <w:rStyle w:val="91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9A648C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rStyle w:val="91"/>
                <w:b/>
              </w:rPr>
            </w:pPr>
            <w:r w:rsidRPr="009A648C">
              <w:rPr>
                <w:rStyle w:val="91"/>
                <w:b/>
              </w:rPr>
              <w:t>0</w:t>
            </w:r>
          </w:p>
        </w:tc>
      </w:tr>
      <w:tr w:rsidR="0073031E" w:rsidTr="00A25598">
        <w:trPr>
          <w:trHeight w:hRule="exact" w:val="10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1"/>
                <w:color w:val="000000"/>
              </w:rPr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245" w:lineRule="exact"/>
              <w:ind w:left="247" w:right="162"/>
            </w:pPr>
            <w:r>
              <w:rPr>
                <w:rStyle w:val="91"/>
                <w:color w:val="000000"/>
              </w:rPr>
              <w:t>количество запроектированных</w:t>
            </w:r>
            <w:r>
              <w:rPr>
                <w:rStyle w:val="BodyTextChar"/>
                <w:color w:val="000000"/>
                <w:sz w:val="19"/>
                <w:szCs w:val="19"/>
              </w:rPr>
              <w:t xml:space="preserve">, реконструированных, модернизированных, </w:t>
            </w:r>
            <w:r w:rsidRPr="00D46C1F">
              <w:rPr>
                <w:rStyle w:val="BodyTextChar"/>
                <w:color w:val="000000"/>
                <w:sz w:val="19"/>
                <w:szCs w:val="19"/>
              </w:rPr>
              <w:t>системы водоотведения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км.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9A648C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>
              <w:rPr>
                <w:rStyle w:val="91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9A648C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9A648C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9A648C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A648C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9A648C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60" w:lineRule="exact"/>
              <w:jc w:val="center"/>
              <w:rPr>
                <w:rStyle w:val="TrebuchetMS"/>
                <w:b/>
                <w:noProof w:val="0"/>
              </w:rPr>
            </w:pPr>
            <w:r w:rsidRPr="009A648C">
              <w:rPr>
                <w:rStyle w:val="TrebuchetMS"/>
                <w:b/>
                <w:noProof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9A648C" w:rsidRDefault="0073031E" w:rsidP="009A648C">
            <w:pPr>
              <w:pStyle w:val="a8"/>
              <w:framePr w:w="9792" w:h="10742" w:wrap="none" w:vAnchor="page" w:hAnchor="page" w:x="1197" w:y="2297"/>
              <w:shd w:val="clear" w:color="auto" w:fill="auto"/>
              <w:spacing w:before="0" w:line="160" w:lineRule="exact"/>
              <w:jc w:val="center"/>
              <w:rPr>
                <w:rStyle w:val="TrebuchetMS"/>
                <w:b/>
                <w:noProof w:val="0"/>
              </w:rPr>
            </w:pPr>
            <w:r w:rsidRPr="009A648C">
              <w:rPr>
                <w:rStyle w:val="TrebuchetMS"/>
                <w:b/>
                <w:noProof w:val="0"/>
              </w:rPr>
              <w:t>0</w:t>
            </w:r>
          </w:p>
        </w:tc>
      </w:tr>
    </w:tbl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 w:rsidP="003D3962">
      <w:pPr>
        <w:pStyle w:val="a7"/>
        <w:framePr w:wrap="none" w:vAnchor="page" w:hAnchor="page" w:x="10408" w:y="1004"/>
        <w:shd w:val="clear" w:color="auto" w:fill="auto"/>
        <w:spacing w:line="200" w:lineRule="exact"/>
      </w:pPr>
    </w:p>
    <w:p w:rsidR="0073031E" w:rsidRDefault="0073031E">
      <w:pPr>
        <w:pStyle w:val="a8"/>
        <w:framePr w:w="9374" w:h="3073" w:hRule="exact" w:wrap="none" w:vAnchor="page" w:hAnchor="page" w:x="1279" w:y="1469"/>
        <w:shd w:val="clear" w:color="auto" w:fill="auto"/>
        <w:spacing w:before="0" w:after="486" w:line="274" w:lineRule="exact"/>
        <w:ind w:left="3200" w:right="60"/>
        <w:jc w:val="right"/>
      </w:pPr>
      <w:r>
        <w:rPr>
          <w:rStyle w:val="BodyTextChar"/>
          <w:color w:val="000000"/>
        </w:rPr>
        <w:t>Приложение №2 к муниципальной программе Малогнеушевского сельсовета Рыльского района Курской области «Охрана окружающей среды на территории Малогнеушевского сельсовета Рыльского района на 2019-2023 годы»</w:t>
      </w:r>
    </w:p>
    <w:p w:rsidR="0073031E" w:rsidRDefault="0073031E">
      <w:pPr>
        <w:pStyle w:val="31"/>
        <w:framePr w:w="9374" w:h="3073" w:hRule="exact" w:wrap="none" w:vAnchor="page" w:hAnchor="page" w:x="1279" w:y="1469"/>
        <w:shd w:val="clear" w:color="auto" w:fill="auto"/>
        <w:spacing w:before="0" w:after="0" w:line="266" w:lineRule="exact"/>
        <w:ind w:left="20" w:firstLine="0"/>
        <w:jc w:val="center"/>
      </w:pPr>
      <w:r>
        <w:rPr>
          <w:rStyle w:val="3"/>
          <w:b/>
          <w:bCs/>
          <w:color w:val="000000"/>
        </w:rPr>
        <w:t>Перечень</w:t>
      </w:r>
    </w:p>
    <w:p w:rsidR="0073031E" w:rsidRDefault="0073031E">
      <w:pPr>
        <w:pStyle w:val="31"/>
        <w:framePr w:w="9374" w:h="3073" w:hRule="exact" w:wrap="none" w:vAnchor="page" w:hAnchor="page" w:x="1279" w:y="1469"/>
        <w:shd w:val="clear" w:color="auto" w:fill="auto"/>
        <w:spacing w:before="0" w:after="0" w:line="266" w:lineRule="exact"/>
        <w:ind w:left="20" w:firstLine="0"/>
        <w:jc w:val="center"/>
      </w:pPr>
      <w:r>
        <w:rPr>
          <w:rStyle w:val="3"/>
          <w:b/>
          <w:bCs/>
          <w:color w:val="000000"/>
        </w:rPr>
        <w:t>основных мероприятий подпрограмм муниципальной программы Малогнеушевского сельсовета Рыльского района Курской области «Охрана окружающей среды на территории Малогнеушевского сельсовета Рыльского района на 2019-2023 годы»</w:t>
      </w:r>
    </w:p>
    <w:tbl>
      <w:tblPr>
        <w:tblW w:w="92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829"/>
        <w:gridCol w:w="1267"/>
        <w:gridCol w:w="713"/>
        <w:gridCol w:w="713"/>
        <w:gridCol w:w="1555"/>
        <w:gridCol w:w="1267"/>
        <w:gridCol w:w="1202"/>
      </w:tblGrid>
      <w:tr w:rsidR="0073031E" w:rsidTr="00F83911">
        <w:trPr>
          <w:trHeight w:hRule="exact" w:val="4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8B0BE8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ind w:left="360" w:firstLine="220"/>
              <w:jc w:val="center"/>
            </w:pPr>
            <w:r>
              <w:rPr>
                <w:rStyle w:val="91"/>
                <w:color w:val="000000"/>
              </w:rPr>
              <w:t>Номер и наименование ведомственной целевой программы (далее-ВЦП), основного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Последствия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Связь с</w:t>
            </w:r>
          </w:p>
        </w:tc>
      </w:tr>
      <w:tr w:rsidR="0073031E" w:rsidTr="00F83911">
        <w:trPr>
          <w:trHeight w:hRule="exact" w:val="166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after="60" w:line="190" w:lineRule="exact"/>
              <w:ind w:right="200"/>
              <w:jc w:val="right"/>
            </w:pPr>
            <w:r>
              <w:rPr>
                <w:rStyle w:val="91"/>
                <w:color w:val="000000"/>
                <w:lang w:val="en-US" w:eastAsia="en-US"/>
              </w:rPr>
              <w:t>N</w:t>
            </w:r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60" w:line="190" w:lineRule="exact"/>
              <w:ind w:left="320"/>
              <w:jc w:val="left"/>
            </w:pPr>
            <w:r>
              <w:rPr>
                <w:rStyle w:val="91"/>
                <w:color w:val="000000"/>
              </w:rPr>
              <w:t>п/п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60" w:line="190" w:lineRule="exact"/>
              <w:ind w:left="320"/>
              <w:jc w:val="left"/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jc w:val="center"/>
            </w:pPr>
            <w:r>
              <w:rPr>
                <w:rStyle w:val="91"/>
                <w:color w:val="000000"/>
              </w:rPr>
              <w:t>Ответствен</w:t>
            </w:r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ный</w:t>
            </w:r>
            <w:proofErr w:type="spellEnd"/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jc w:val="center"/>
              <w:rPr>
                <w:rStyle w:val="91"/>
                <w:color w:val="000000"/>
              </w:rPr>
            </w:pPr>
            <w:r>
              <w:rPr>
                <w:rStyle w:val="91"/>
                <w:color w:val="000000"/>
              </w:rPr>
              <w:t>исполни</w:t>
            </w:r>
          </w:p>
          <w:p w:rsidR="0073031E" w:rsidRDefault="0073031E" w:rsidP="008B0BE8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тель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r>
              <w:rPr>
                <w:rStyle w:val="91"/>
                <w:color w:val="000000"/>
              </w:rPr>
              <w:t>Нача</w:t>
            </w:r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r>
              <w:rPr>
                <w:rStyle w:val="91"/>
                <w:color w:val="000000"/>
              </w:rPr>
              <w:t>ла</w:t>
            </w:r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реали</w:t>
            </w:r>
            <w:proofErr w:type="spellEnd"/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зации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r>
              <w:rPr>
                <w:rStyle w:val="91"/>
                <w:color w:val="000000"/>
              </w:rPr>
              <w:t>Окон</w:t>
            </w:r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чания</w:t>
            </w:r>
            <w:proofErr w:type="spellEnd"/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реали</w:t>
            </w:r>
            <w:proofErr w:type="spellEnd"/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зации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B1528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r>
              <w:rPr>
                <w:rStyle w:val="91"/>
                <w:color w:val="000000"/>
              </w:rPr>
              <w:t xml:space="preserve">Ожидаемый непосредствен </w:t>
            </w:r>
            <w:proofErr w:type="spellStart"/>
            <w:r>
              <w:rPr>
                <w:rStyle w:val="91"/>
                <w:color w:val="000000"/>
              </w:rPr>
              <w:t>ный</w:t>
            </w:r>
            <w:proofErr w:type="spellEnd"/>
            <w:r>
              <w:rPr>
                <w:rStyle w:val="91"/>
                <w:color w:val="000000"/>
              </w:rPr>
              <w:t xml:space="preserve"> результат (краткое описание)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B1528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ind w:firstLine="440"/>
              <w:jc w:val="center"/>
            </w:pPr>
            <w:r>
              <w:rPr>
                <w:rStyle w:val="91"/>
                <w:color w:val="000000"/>
              </w:rPr>
              <w:t xml:space="preserve">не реализации </w:t>
            </w:r>
            <w:proofErr w:type="spellStart"/>
            <w:r>
              <w:rPr>
                <w:rStyle w:val="91"/>
                <w:color w:val="000000"/>
              </w:rPr>
              <w:t>ведомствен</w:t>
            </w:r>
            <w:proofErr w:type="spellEnd"/>
            <w:r>
              <w:rPr>
                <w:rStyle w:val="91"/>
                <w:color w:val="000000"/>
              </w:rPr>
              <w:t xml:space="preserve"> ной целевой программы, основного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показател</w:t>
            </w:r>
            <w:proofErr w:type="spellEnd"/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ями</w:t>
            </w:r>
            <w:proofErr w:type="spellEnd"/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муниципа</w:t>
            </w:r>
            <w:proofErr w:type="spellEnd"/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льной</w:t>
            </w:r>
            <w:proofErr w:type="spellEnd"/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jc w:val="center"/>
            </w:pPr>
            <w:r>
              <w:rPr>
                <w:rStyle w:val="91"/>
                <w:color w:val="000000"/>
              </w:rPr>
              <w:t>программы</w:t>
            </w:r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jc w:val="center"/>
            </w:pPr>
            <w:r>
              <w:rPr>
                <w:rStyle w:val="91"/>
                <w:color w:val="000000"/>
              </w:rPr>
              <w:t>(</w:t>
            </w:r>
            <w:proofErr w:type="spellStart"/>
            <w:r>
              <w:rPr>
                <w:rStyle w:val="91"/>
                <w:color w:val="000000"/>
              </w:rPr>
              <w:t>подпрогр</w:t>
            </w:r>
            <w:proofErr w:type="spellEnd"/>
          </w:p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45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аммы</w:t>
            </w:r>
            <w:proofErr w:type="spellEnd"/>
            <w:r>
              <w:rPr>
                <w:rStyle w:val="91"/>
                <w:color w:val="000000"/>
              </w:rPr>
              <w:t>)</w:t>
            </w:r>
          </w:p>
        </w:tc>
      </w:tr>
      <w:tr w:rsidR="0073031E" w:rsidTr="00F83911">
        <w:trPr>
          <w:trHeight w:hRule="exact" w:val="497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мероприятия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B1528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91"/>
                <w:color w:val="000000"/>
              </w:rPr>
              <w:t>мероприятия</w:t>
            </w:r>
          </w:p>
          <w:p w:rsidR="0073031E" w:rsidRDefault="0073031E" w:rsidP="00B1528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120" w:line="190" w:lineRule="exact"/>
              <w:jc w:val="center"/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120" w:line="190" w:lineRule="exact"/>
              <w:jc w:val="center"/>
            </w:pPr>
          </w:p>
        </w:tc>
      </w:tr>
      <w:tr w:rsidR="0073031E" w:rsidTr="00F83911">
        <w:trPr>
          <w:trHeight w:hRule="exact" w:val="2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right="200"/>
              <w:jc w:val="right"/>
            </w:pPr>
            <w:r>
              <w:rPr>
                <w:rStyle w:val="91"/>
                <w:color w:val="00000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8</w:t>
            </w:r>
          </w:p>
        </w:tc>
      </w:tr>
      <w:tr w:rsidR="0073031E" w:rsidTr="00F83911">
        <w:trPr>
          <w:trHeight w:hRule="exact" w:val="281"/>
        </w:trPr>
        <w:tc>
          <w:tcPr>
            <w:tcW w:w="92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aa"/>
                <w:color w:val="000000"/>
              </w:rPr>
              <w:t>Подпрограмма 1 «Экология и чистая вода в Малогнеушевском сельсовете Рыльского района</w:t>
            </w:r>
          </w:p>
        </w:tc>
      </w:tr>
      <w:tr w:rsidR="0073031E" w:rsidTr="00F83911">
        <w:trPr>
          <w:trHeight w:hRule="exact" w:val="238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aa"/>
                <w:color w:val="000000"/>
              </w:rPr>
              <w:t>Курской области на 2019-2023 годы»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</w:tr>
      <w:tr w:rsidR="0073031E" w:rsidTr="00F83911">
        <w:trPr>
          <w:trHeight w:hRule="exact" w:val="2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F83911" w:rsidRDefault="0073031E">
            <w:pPr>
              <w:framePr w:w="9230" w:h="10958" w:wrap="none" w:vAnchor="page" w:hAnchor="page" w:x="1286" w:y="4741"/>
              <w:rPr>
                <w:color w:val="auto"/>
              </w:rPr>
            </w:pPr>
            <w:r w:rsidRPr="00F83911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10" w:lineRule="exact"/>
              <w:ind w:left="80"/>
              <w:jc w:val="left"/>
            </w:pPr>
            <w:r>
              <w:rPr>
                <w:rStyle w:val="aa"/>
                <w:color w:val="000000"/>
              </w:rPr>
              <w:t>основное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left="80"/>
              <w:jc w:val="center"/>
            </w:pPr>
            <w:proofErr w:type="spellStart"/>
            <w:r>
              <w:rPr>
                <w:rStyle w:val="91"/>
                <w:color w:val="000000"/>
              </w:rPr>
              <w:t>Администр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Увеличение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Ухудшение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Реализация</w:t>
            </w:r>
          </w:p>
        </w:tc>
      </w:tr>
      <w:tr w:rsidR="0073031E" w:rsidTr="00F83911">
        <w:trPr>
          <w:trHeight w:hRule="exact" w:val="22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10" w:lineRule="exact"/>
              <w:jc w:val="center"/>
            </w:pPr>
            <w:r>
              <w:rPr>
                <w:rStyle w:val="aa"/>
                <w:color w:val="000000"/>
              </w:rPr>
              <w:t>мероприятие 1.1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left="80"/>
              <w:jc w:val="center"/>
            </w:pPr>
            <w:proofErr w:type="spellStart"/>
            <w:r>
              <w:rPr>
                <w:rStyle w:val="91"/>
                <w:color w:val="000000"/>
              </w:rPr>
              <w:t>ация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численности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качества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данного</w:t>
            </w:r>
          </w:p>
        </w:tc>
      </w:tr>
      <w:tr w:rsidR="0073031E" w:rsidTr="00F83911">
        <w:trPr>
          <w:trHeight w:hRule="exact" w:val="245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«Обеспечение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left="80"/>
              <w:jc w:val="center"/>
            </w:pPr>
            <w:proofErr w:type="spellStart"/>
            <w:r>
              <w:rPr>
                <w:rStyle w:val="91"/>
                <w:color w:val="000000"/>
              </w:rPr>
              <w:t>Малогнеу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населения,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снабжения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основного</w:t>
            </w:r>
          </w:p>
        </w:tc>
      </w:tr>
      <w:tr w:rsidR="0073031E" w:rsidTr="00F83911">
        <w:trPr>
          <w:trHeight w:hRule="exact" w:val="274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left="80"/>
              <w:jc w:val="center"/>
            </w:pPr>
            <w:r>
              <w:rPr>
                <w:rStyle w:val="91"/>
                <w:color w:val="000000"/>
              </w:rPr>
              <w:t>населения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left="80"/>
              <w:jc w:val="center"/>
            </w:pPr>
            <w:proofErr w:type="spellStart"/>
            <w:r>
              <w:rPr>
                <w:rStyle w:val="91"/>
                <w:color w:val="000000"/>
              </w:rPr>
              <w:t>шевского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обеспеченного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питьевой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мероприя</w:t>
            </w:r>
            <w:proofErr w:type="spellEnd"/>
          </w:p>
        </w:tc>
      </w:tr>
      <w:tr w:rsidR="0073031E" w:rsidTr="00F83911">
        <w:trPr>
          <w:trHeight w:hRule="exact" w:val="238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экологически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left="80"/>
              <w:jc w:val="center"/>
            </w:pPr>
            <w:r>
              <w:rPr>
                <w:rStyle w:val="91"/>
                <w:color w:val="000000"/>
              </w:rPr>
              <w:t>сельсовета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качественной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left="100"/>
              <w:jc w:val="center"/>
            </w:pPr>
            <w:r>
              <w:rPr>
                <w:rStyle w:val="91"/>
                <w:color w:val="000000"/>
              </w:rPr>
              <w:t>водой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20" w:lineRule="exact"/>
              <w:ind w:left="100"/>
              <w:jc w:val="center"/>
            </w:pPr>
          </w:p>
        </w:tc>
      </w:tr>
      <w:tr w:rsidR="0073031E" w:rsidTr="00F83911">
        <w:trPr>
          <w:trHeight w:hRule="exact" w:val="26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right="40"/>
              <w:jc w:val="right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чистой питьевой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left="80"/>
              <w:jc w:val="center"/>
            </w:pPr>
            <w:r>
              <w:rPr>
                <w:rStyle w:val="91"/>
                <w:color w:val="000000"/>
              </w:rPr>
              <w:t>Рыльского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питьевой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жителей;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связана со</w:t>
            </w:r>
          </w:p>
        </w:tc>
      </w:tr>
      <w:tr w:rsidR="0073031E" w:rsidTr="00F83911">
        <w:trPr>
          <w:trHeight w:hRule="exact" w:val="1238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left="80"/>
              <w:jc w:val="center"/>
            </w:pPr>
            <w:r>
              <w:rPr>
                <w:rStyle w:val="91"/>
                <w:color w:val="000000"/>
              </w:rPr>
              <w:t>водой и коммунальными услугами»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ind w:left="80"/>
              <w:jc w:val="center"/>
            </w:pPr>
            <w:r>
              <w:rPr>
                <w:rStyle w:val="91"/>
                <w:color w:val="000000"/>
              </w:rPr>
              <w:t>района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9230" w:h="10958" w:wrap="none" w:vAnchor="page" w:hAnchor="page" w:x="1286" w:y="474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190" w:lineRule="exact"/>
              <w:jc w:val="center"/>
            </w:pPr>
            <w:r>
              <w:rPr>
                <w:rStyle w:val="91"/>
                <w:color w:val="000000"/>
              </w:rPr>
              <w:t>водой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ind w:left="100"/>
              <w:jc w:val="center"/>
            </w:pPr>
            <w:r>
              <w:rPr>
                <w:rStyle w:val="91"/>
                <w:color w:val="000000"/>
              </w:rPr>
              <w:t>рост</w:t>
            </w:r>
          </w:p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r>
              <w:rPr>
                <w:rStyle w:val="91"/>
                <w:color w:val="000000"/>
              </w:rPr>
              <w:t>заболеваем</w:t>
            </w:r>
          </w:p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ind w:left="100"/>
              <w:jc w:val="center"/>
            </w:pPr>
            <w:r>
              <w:rPr>
                <w:rStyle w:val="91"/>
                <w:color w:val="000000"/>
              </w:rPr>
              <w:t>ости</w:t>
            </w:r>
          </w:p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r>
              <w:rPr>
                <w:rStyle w:val="91"/>
                <w:color w:val="000000"/>
              </w:rPr>
              <w:t>населения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ind w:left="100"/>
              <w:jc w:val="center"/>
            </w:pPr>
            <w:r>
              <w:rPr>
                <w:rStyle w:val="91"/>
                <w:color w:val="000000"/>
              </w:rPr>
              <w:t>всеми</w:t>
            </w:r>
          </w:p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показател</w:t>
            </w:r>
            <w:proofErr w:type="spellEnd"/>
          </w:p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ind w:left="100"/>
              <w:jc w:val="center"/>
            </w:pPr>
            <w:proofErr w:type="spellStart"/>
            <w:r>
              <w:rPr>
                <w:rStyle w:val="91"/>
                <w:color w:val="000000"/>
              </w:rPr>
              <w:t>ями</w:t>
            </w:r>
            <w:proofErr w:type="spellEnd"/>
          </w:p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jc w:val="center"/>
            </w:pPr>
            <w:proofErr w:type="spellStart"/>
            <w:r>
              <w:rPr>
                <w:rStyle w:val="91"/>
                <w:color w:val="000000"/>
              </w:rPr>
              <w:t>подпрогра</w:t>
            </w:r>
            <w:proofErr w:type="spellEnd"/>
          </w:p>
          <w:p w:rsidR="0073031E" w:rsidRDefault="0073031E" w:rsidP="00493075">
            <w:pPr>
              <w:pStyle w:val="a8"/>
              <w:framePr w:w="9230" w:h="10958" w:wrap="none" w:vAnchor="page" w:hAnchor="page" w:x="1286" w:y="4741"/>
              <w:shd w:val="clear" w:color="auto" w:fill="auto"/>
              <w:spacing w:before="0" w:line="252" w:lineRule="exact"/>
              <w:ind w:left="100"/>
              <w:jc w:val="center"/>
            </w:pPr>
            <w:proofErr w:type="spellStart"/>
            <w:r>
              <w:rPr>
                <w:rStyle w:val="91"/>
                <w:color w:val="000000"/>
              </w:rPr>
              <w:t>ммы</w:t>
            </w:r>
            <w:proofErr w:type="spellEnd"/>
          </w:p>
        </w:tc>
      </w:tr>
    </w:tbl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>
      <w:pPr>
        <w:pStyle w:val="a8"/>
        <w:framePr w:w="9641" w:h="3094" w:hRule="exact" w:wrap="none" w:vAnchor="page" w:hAnchor="page" w:x="1145" w:y="1419"/>
        <w:shd w:val="clear" w:color="auto" w:fill="auto"/>
        <w:spacing w:before="0" w:after="546" w:line="274" w:lineRule="exact"/>
        <w:ind w:left="3480" w:right="20"/>
        <w:jc w:val="right"/>
      </w:pPr>
      <w:r>
        <w:rPr>
          <w:rStyle w:val="BodyTextChar"/>
          <w:color w:val="000000"/>
        </w:rPr>
        <w:lastRenderedPageBreak/>
        <w:t>Приложение №3 к муниципальной программе Малогнеушевского сельсовета Рыльского района Курской области «Охрана окружающей среды на территории Малогнеушевского сельсовета Рыльского района на 2019-2023 годы»</w:t>
      </w:r>
    </w:p>
    <w:p w:rsidR="0073031E" w:rsidRDefault="0073031E" w:rsidP="00DA52E5">
      <w:pPr>
        <w:pStyle w:val="31"/>
        <w:framePr w:w="9641" w:h="3094" w:hRule="exact" w:wrap="none" w:vAnchor="page" w:hAnchor="page" w:x="1145" w:y="1419"/>
        <w:shd w:val="clear" w:color="auto" w:fill="auto"/>
        <w:spacing w:before="0" w:after="0" w:line="266" w:lineRule="exact"/>
        <w:ind w:firstLine="0"/>
        <w:jc w:val="center"/>
      </w:pPr>
      <w:r>
        <w:rPr>
          <w:rStyle w:val="3"/>
          <w:b/>
          <w:bCs/>
          <w:color w:val="000000"/>
        </w:rPr>
        <w:t>Сведения</w:t>
      </w:r>
    </w:p>
    <w:p w:rsidR="0073031E" w:rsidRDefault="0073031E" w:rsidP="00DA52E5">
      <w:pPr>
        <w:pStyle w:val="31"/>
        <w:framePr w:w="9641" w:h="3094" w:hRule="exact" w:wrap="none" w:vAnchor="page" w:hAnchor="page" w:x="1145" w:y="1419"/>
        <w:shd w:val="clear" w:color="auto" w:fill="auto"/>
        <w:spacing w:before="0" w:after="0" w:line="266" w:lineRule="exact"/>
        <w:ind w:left="340" w:right="340" w:firstLine="0"/>
        <w:jc w:val="center"/>
      </w:pPr>
      <w:r>
        <w:rPr>
          <w:rStyle w:val="3"/>
          <w:b/>
          <w:bCs/>
          <w:color w:val="000000"/>
        </w:rPr>
        <w:t>об основных мерах правового регулирования в сфере реализации муниципальной программы Малогнеушевского сельсовета Рыльского района Курской области «Охрана окружающей среды на территории Малогнеушевского сельсовета Рыльского района на 2019-2023 годы»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865"/>
        <w:gridCol w:w="3607"/>
        <w:gridCol w:w="1843"/>
        <w:gridCol w:w="1591"/>
      </w:tblGrid>
      <w:tr w:rsidR="0073031E">
        <w:trPr>
          <w:trHeight w:hRule="exact" w:val="11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after="60" w:line="210" w:lineRule="exact"/>
              <w:ind w:left="260"/>
              <w:jc w:val="left"/>
            </w:pPr>
            <w:r>
              <w:rPr>
                <w:color w:val="000000"/>
              </w:rPr>
              <w:t>№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60" w:line="210" w:lineRule="exact"/>
              <w:ind w:left="26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ind w:left="240" w:firstLine="420"/>
              <w:jc w:val="left"/>
            </w:pPr>
            <w:r>
              <w:rPr>
                <w:color w:val="000000"/>
              </w:rPr>
              <w:t>Вид нормативного правового акта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Ответственный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исполнитель,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соисполнитель,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участники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Ожидаемые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сроки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принятия</w:t>
            </w:r>
          </w:p>
        </w:tc>
      </w:tr>
      <w:tr w:rsidR="0073031E">
        <w:trPr>
          <w:trHeight w:hRule="exact" w:val="24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1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Постановление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Администрации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Малогнеушевского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сельсовета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Рыльского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района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Default="0073031E" w:rsidP="00DA52E5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О внесении изменений и дополнений в муниципальную программу Малогнеушевского сельсовета Рыльского района Курской области «Охрана окружающей среды на территории Малогнеушевского сельсовета Рыльского района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Администрация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Малогнеушевского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сельсовета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Рыльского</w:t>
            </w:r>
          </w:p>
          <w:p w:rsidR="0073031E" w:rsidRDefault="0073031E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74" w:lineRule="exact"/>
              <w:jc w:val="center"/>
            </w:pPr>
            <w:r>
              <w:rPr>
                <w:color w:val="000000"/>
              </w:rPr>
              <w:t>района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1E" w:rsidRDefault="0073031E" w:rsidP="00DA52E5">
            <w:pPr>
              <w:pStyle w:val="a8"/>
              <w:framePr w:w="9619" w:h="3607" w:wrap="none" w:vAnchor="page" w:hAnchor="page" w:x="1153" w:y="5029"/>
              <w:shd w:val="clear" w:color="auto" w:fill="auto"/>
              <w:spacing w:before="0" w:line="210" w:lineRule="exact"/>
              <w:jc w:val="center"/>
            </w:pPr>
            <w:r>
              <w:rPr>
                <w:color w:val="000000"/>
              </w:rPr>
              <w:t>2019-2023</w:t>
            </w:r>
          </w:p>
        </w:tc>
      </w:tr>
    </w:tbl>
    <w:p w:rsidR="0073031E" w:rsidRDefault="0073031E">
      <w:pPr>
        <w:rPr>
          <w:color w:val="auto"/>
          <w:sz w:val="2"/>
          <w:szCs w:val="2"/>
        </w:rPr>
        <w:sectPr w:rsidR="007303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 w:rsidP="007C6A95">
      <w:pPr>
        <w:pStyle w:val="a8"/>
        <w:framePr w:w="14623" w:h="1419" w:hRule="exact" w:wrap="none" w:vAnchor="page" w:hAnchor="page" w:x="1047" w:y="2542"/>
        <w:shd w:val="clear" w:color="auto" w:fill="auto"/>
        <w:spacing w:before="0" w:line="274" w:lineRule="exact"/>
        <w:ind w:left="8280" w:right="200"/>
        <w:jc w:val="right"/>
      </w:pPr>
      <w:r>
        <w:rPr>
          <w:rStyle w:val="BodyTextChar"/>
          <w:color w:val="000000"/>
        </w:rPr>
        <w:lastRenderedPageBreak/>
        <w:t>Приложение №4 к муниципальной программе Малогнеушевского сельсовета Рыльского района Курской области «Охрана окружающей среды на территории Малогнеушевского сельсовета Рыльского района на 2019-2023 годы»</w:t>
      </w:r>
    </w:p>
    <w:p w:rsidR="0073031E" w:rsidRDefault="0073031E">
      <w:pPr>
        <w:pStyle w:val="31"/>
        <w:framePr w:w="14623" w:h="888" w:hRule="exact" w:wrap="none" w:vAnchor="page" w:hAnchor="page" w:x="1108" w:y="5882"/>
        <w:shd w:val="clear" w:color="auto" w:fill="auto"/>
        <w:spacing w:before="0" w:after="0" w:line="274" w:lineRule="exact"/>
        <w:ind w:left="280" w:firstLine="0"/>
        <w:jc w:val="center"/>
      </w:pPr>
      <w:r>
        <w:rPr>
          <w:rStyle w:val="3"/>
          <w:b/>
          <w:bCs/>
          <w:color w:val="000000"/>
        </w:rPr>
        <w:t>Ресурсное обеспечение реализации муниципальной программы Малогнеушевского сельсовета Рыльского района Курской области «Охрана окружающей среды на территории Малогнеушевского сельсовета Рыльского района на 2019-2023 годы»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2405"/>
        <w:gridCol w:w="2218"/>
        <w:gridCol w:w="704"/>
        <w:gridCol w:w="709"/>
        <w:gridCol w:w="986"/>
        <w:gridCol w:w="715"/>
        <w:gridCol w:w="850"/>
        <w:gridCol w:w="850"/>
        <w:gridCol w:w="851"/>
        <w:gridCol w:w="851"/>
        <w:gridCol w:w="875"/>
      </w:tblGrid>
      <w:tr w:rsidR="0073031E" w:rsidTr="004D4A91">
        <w:trPr>
          <w:trHeight w:hRule="exact" w:val="857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Статус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2" w:lineRule="exact"/>
              <w:jc w:val="center"/>
            </w:pPr>
            <w:r>
              <w:rPr>
                <w:rStyle w:val="71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9" w:lineRule="exact"/>
              <w:jc w:val="center"/>
            </w:pPr>
            <w:r>
              <w:rPr>
                <w:rStyle w:val="71"/>
                <w:color w:val="000000"/>
              </w:rPr>
              <w:t>Ответственный</w:t>
            </w:r>
          </w:p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9" w:lineRule="exact"/>
              <w:jc w:val="center"/>
            </w:pPr>
            <w:r>
              <w:rPr>
                <w:rStyle w:val="71"/>
                <w:color w:val="000000"/>
              </w:rPr>
              <w:t>исполнитель,</w:t>
            </w:r>
          </w:p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9" w:lineRule="exact"/>
              <w:jc w:val="center"/>
            </w:pPr>
            <w:r>
              <w:rPr>
                <w:rStyle w:val="71"/>
                <w:color w:val="000000"/>
              </w:rPr>
              <w:t>соисполнитель,</w:t>
            </w:r>
          </w:p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9" w:lineRule="exact"/>
              <w:jc w:val="center"/>
            </w:pPr>
            <w:r>
              <w:rPr>
                <w:rStyle w:val="71"/>
                <w:color w:val="000000"/>
              </w:rPr>
              <w:t>участники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Код бюджетной классификации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  <w:rPr>
                <w:rStyle w:val="71"/>
                <w:color w:val="000000"/>
              </w:rPr>
            </w:pPr>
            <w:r>
              <w:rPr>
                <w:rStyle w:val="71"/>
                <w:color w:val="000000"/>
              </w:rPr>
              <w:t xml:space="preserve">Расходы, </w:t>
            </w:r>
            <w:r>
              <w:rPr>
                <w:rStyle w:val="710"/>
                <w:color w:val="000000"/>
              </w:rPr>
              <w:t xml:space="preserve">в </w:t>
            </w:r>
            <w:r>
              <w:rPr>
                <w:rStyle w:val="71"/>
                <w:color w:val="000000"/>
              </w:rPr>
              <w:t>том числе по годам (тыс. руб.)</w:t>
            </w:r>
          </w:p>
        </w:tc>
      </w:tr>
      <w:tr w:rsidR="0073031E" w:rsidTr="006D2BED">
        <w:trPr>
          <w:trHeight w:hRule="exact" w:val="706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71"/>
                <w:color w:val="000000"/>
              </w:rPr>
              <w:t>Рз</w:t>
            </w:r>
            <w:proofErr w:type="spellEnd"/>
            <w:r>
              <w:rPr>
                <w:rStyle w:val="71"/>
                <w:color w:val="000000"/>
              </w:rPr>
              <w:t xml:space="preserve"> 11р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ind w:left="320"/>
              <w:jc w:val="left"/>
            </w:pPr>
            <w:r>
              <w:rPr>
                <w:rStyle w:val="71"/>
                <w:color w:val="000000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6D2BE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ind w:left="-416" w:firstLine="416"/>
              <w:jc w:val="center"/>
            </w:pPr>
            <w:r>
              <w:rPr>
                <w:rStyle w:val="71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6D2BE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ind w:left="-416" w:firstLine="416"/>
              <w:jc w:val="center"/>
              <w:rPr>
                <w:rStyle w:val="71"/>
                <w:color w:val="000000"/>
              </w:rPr>
            </w:pPr>
            <w:r>
              <w:rPr>
                <w:rStyle w:val="71"/>
                <w:color w:val="000000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6D2BE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ind w:left="-416" w:firstLine="416"/>
              <w:jc w:val="center"/>
              <w:rPr>
                <w:rStyle w:val="71"/>
                <w:color w:val="000000"/>
              </w:rPr>
            </w:pPr>
            <w:r>
              <w:rPr>
                <w:rStyle w:val="71"/>
                <w:color w:val="000000"/>
              </w:rPr>
              <w:t>2023</w:t>
            </w:r>
          </w:p>
        </w:tc>
      </w:tr>
      <w:tr w:rsidR="0073031E" w:rsidTr="006D2BED">
        <w:trPr>
          <w:trHeight w:hRule="exact" w:val="54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2" w:lineRule="exact"/>
              <w:jc w:val="center"/>
            </w:pPr>
            <w:r w:rsidRPr="007C6A95">
              <w:rPr>
                <w:rStyle w:val="710"/>
                <w:b w:val="0"/>
                <w:color w:val="000000"/>
              </w:rPr>
              <w:t>Муниципальная</w:t>
            </w:r>
          </w:p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2" w:lineRule="exact"/>
              <w:ind w:left="180"/>
              <w:jc w:val="center"/>
            </w:pPr>
            <w:r w:rsidRPr="007C6A95">
              <w:rPr>
                <w:rStyle w:val="710"/>
                <w:b w:val="0"/>
                <w:color w:val="000000"/>
              </w:rPr>
              <w:t>программа Малогнеушевского сельсовета Рыльского района Курской области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2" w:lineRule="exact"/>
              <w:jc w:val="center"/>
            </w:pPr>
            <w:r w:rsidRPr="007C6A95">
              <w:rPr>
                <w:rStyle w:val="710"/>
                <w:b w:val="0"/>
                <w:color w:val="000000"/>
              </w:rPr>
              <w:t>«Охрана окружающей среды на территории Малогнеушевского сельсовета Рыльского района на 20109-2023 годы»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0"/>
                <w:b w:val="0"/>
                <w:color w:val="00000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0"/>
                <w:b w:val="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0"/>
                <w:b w:val="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ind w:left="320"/>
              <w:jc w:val="left"/>
            </w:pPr>
            <w:r w:rsidRPr="007C6A95">
              <w:rPr>
                <w:rStyle w:val="710"/>
                <w:b w:val="0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0"/>
                <w:b w:val="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7C6A95" w:rsidRDefault="0073031E" w:rsidP="003C001D">
            <w:pPr>
              <w:framePr w:w="14609" w:h="6422" w:wrap="none" w:vAnchor="page" w:hAnchor="page" w:x="1115" w:y="6950"/>
              <w:jc w:val="center"/>
            </w:pPr>
            <w:r w:rsidRPr="007C6A95">
              <w:rPr>
                <w:rStyle w:val="71"/>
                <w:color w:val="auto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7C6A95" w:rsidRDefault="0073031E" w:rsidP="003C001D">
            <w:pPr>
              <w:framePr w:w="14609" w:h="6422" w:wrap="none" w:vAnchor="page" w:hAnchor="page" w:x="1115" w:y="6950"/>
              <w:jc w:val="center"/>
            </w:pPr>
            <w:r w:rsidRPr="007C6A95">
              <w:rPr>
                <w:rStyle w:val="71"/>
                <w:color w:val="auto"/>
              </w:rPr>
              <w:t>0,0</w:t>
            </w:r>
          </w:p>
        </w:tc>
      </w:tr>
      <w:tr w:rsidR="0073031E" w:rsidTr="006D2BED">
        <w:trPr>
          <w:trHeight w:hRule="exact" w:val="310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"/>
                <w:color w:val="000000"/>
              </w:rPr>
              <w:t>в том числе: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7C6A95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7C6A95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7C6A95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</w:tr>
      <w:tr w:rsidR="0073031E" w:rsidTr="006D2BED">
        <w:trPr>
          <w:trHeight w:hRule="exact" w:val="713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9" w:lineRule="exact"/>
              <w:jc w:val="center"/>
            </w:pPr>
            <w:r w:rsidRPr="007C6A95">
              <w:rPr>
                <w:rStyle w:val="71"/>
                <w:color w:val="000000"/>
              </w:rPr>
              <w:t>Администрация Малогнеушевского сельсовета Рыльского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0"/>
                <w:b w:val="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0"/>
                <w:b w:val="0"/>
              </w:rPr>
              <w:t>05 02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ind w:left="320"/>
              <w:jc w:val="left"/>
            </w:pPr>
            <w:r w:rsidRPr="007C6A95">
              <w:rPr>
                <w:rStyle w:val="710"/>
                <w:b w:val="0"/>
              </w:rPr>
              <w:t>06 0 0000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0"/>
                <w:b w:val="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framePr w:w="14609" w:h="6422" w:wrap="none" w:vAnchor="page" w:hAnchor="page" w:x="1115" w:y="6950"/>
              <w:jc w:val="center"/>
              <w:rPr>
                <w:color w:val="auto"/>
              </w:rPr>
            </w:pPr>
            <w:r w:rsidRPr="007C6A95">
              <w:rPr>
                <w:rStyle w:val="71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7C6A95" w:rsidRDefault="0073031E" w:rsidP="003C001D">
            <w:pPr>
              <w:framePr w:w="14609" w:h="6422" w:wrap="none" w:vAnchor="page" w:hAnchor="page" w:x="1115" w:y="6950"/>
              <w:jc w:val="center"/>
              <w:rPr>
                <w:color w:val="auto"/>
              </w:rPr>
            </w:pPr>
            <w:r w:rsidRPr="007C6A95">
              <w:rPr>
                <w:rStyle w:val="71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7C6A95" w:rsidRDefault="0073031E" w:rsidP="003C001D">
            <w:pPr>
              <w:framePr w:w="14609" w:h="6422" w:wrap="none" w:vAnchor="page" w:hAnchor="page" w:x="1115" w:y="6950"/>
              <w:jc w:val="center"/>
            </w:pPr>
            <w:r w:rsidRPr="007C6A95">
              <w:rPr>
                <w:rStyle w:val="71"/>
                <w:color w:val="auto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7C6A95" w:rsidRDefault="0073031E" w:rsidP="003C001D">
            <w:pPr>
              <w:framePr w:w="14609" w:h="6422" w:wrap="none" w:vAnchor="page" w:hAnchor="page" w:x="1115" w:y="6950"/>
              <w:jc w:val="center"/>
            </w:pPr>
            <w:r w:rsidRPr="007C6A95">
              <w:rPr>
                <w:rStyle w:val="71"/>
                <w:color w:val="auto"/>
              </w:rPr>
              <w:t>0,0</w:t>
            </w:r>
          </w:p>
        </w:tc>
      </w:tr>
      <w:tr w:rsidR="0073031E" w:rsidTr="006D2BED">
        <w:trPr>
          <w:trHeight w:hRule="exact" w:val="23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4E3CF8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  <w:rPr>
                <w:b/>
              </w:rPr>
            </w:pPr>
            <w:r w:rsidRPr="004E3CF8">
              <w:rPr>
                <w:rStyle w:val="710"/>
                <w:b w:val="0"/>
                <w:color w:val="000000"/>
              </w:rPr>
              <w:t>Подпрограмма 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4E3CF8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2" w:lineRule="exact"/>
              <w:jc w:val="center"/>
              <w:rPr>
                <w:b/>
              </w:rPr>
            </w:pPr>
            <w:r w:rsidRPr="004E3CF8">
              <w:rPr>
                <w:rStyle w:val="710"/>
                <w:b w:val="0"/>
                <w:color w:val="000000"/>
              </w:rPr>
              <w:t>«Экология и чистая вола в Малогнеушевском сельсовете Рыльского района Курской области» на 2019- 2023 годы»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0"/>
                <w:b w:val="0"/>
                <w:color w:val="00000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0"/>
                <w:b w:val="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0"/>
                <w:b w:val="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ind w:left="320"/>
              <w:jc w:val="left"/>
            </w:pPr>
            <w:r w:rsidRPr="007C6A95">
              <w:rPr>
                <w:rStyle w:val="710"/>
                <w:b w:val="0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0"/>
                <w:b w:val="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7C6A95">
              <w:rPr>
                <w:rStyle w:val="71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framePr w:w="14609" w:h="6422" w:wrap="none" w:vAnchor="page" w:hAnchor="page" w:x="1115" w:y="6950"/>
              <w:jc w:val="center"/>
              <w:rPr>
                <w:color w:val="auto"/>
              </w:rPr>
            </w:pPr>
            <w:r w:rsidRPr="007C6A95">
              <w:rPr>
                <w:rStyle w:val="71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7C6A95" w:rsidRDefault="0073031E" w:rsidP="003C001D">
            <w:pPr>
              <w:framePr w:w="14609" w:h="6422" w:wrap="none" w:vAnchor="page" w:hAnchor="page" w:x="1115" w:y="6950"/>
              <w:jc w:val="center"/>
              <w:rPr>
                <w:color w:val="auto"/>
              </w:rPr>
            </w:pPr>
            <w:r w:rsidRPr="007C6A95">
              <w:rPr>
                <w:rStyle w:val="71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3C001D">
            <w:pPr>
              <w:framePr w:w="14609" w:h="6422" w:wrap="none" w:vAnchor="page" w:hAnchor="page" w:x="1115" w:y="6950"/>
              <w:jc w:val="center"/>
            </w:pPr>
            <w:r w:rsidRPr="00E12CDC">
              <w:rPr>
                <w:rStyle w:val="71"/>
                <w:color w:val="auto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3C001D">
            <w:pPr>
              <w:framePr w:w="14609" w:h="6422" w:wrap="none" w:vAnchor="page" w:hAnchor="page" w:x="1115" w:y="6950"/>
              <w:jc w:val="center"/>
            </w:pPr>
            <w:r w:rsidRPr="00E12CDC">
              <w:rPr>
                <w:rStyle w:val="71"/>
                <w:color w:val="auto"/>
              </w:rPr>
              <w:t>0,0</w:t>
            </w:r>
          </w:p>
        </w:tc>
      </w:tr>
      <w:tr w:rsidR="0073031E" w:rsidTr="006D2BED">
        <w:trPr>
          <w:trHeight w:hRule="exact" w:val="288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в том числе: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</w:tr>
      <w:tr w:rsidR="0073031E" w:rsidTr="006D2BED">
        <w:trPr>
          <w:trHeight w:hRule="exact" w:val="619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3C001D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3C001D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2" w:lineRule="exact"/>
              <w:jc w:val="center"/>
            </w:pPr>
            <w:r>
              <w:rPr>
                <w:rStyle w:val="71"/>
                <w:color w:val="000000"/>
              </w:rPr>
              <w:t>Администрация Малогнеушевского сельсовета Рыльского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  <w:rPr>
                <w:b/>
              </w:rPr>
            </w:pPr>
            <w:r w:rsidRPr="007C6A95">
              <w:rPr>
                <w:rStyle w:val="710"/>
                <w:b w:val="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  <w:rPr>
                <w:b/>
              </w:rPr>
            </w:pPr>
            <w:r w:rsidRPr="007C6A95">
              <w:rPr>
                <w:rStyle w:val="710"/>
                <w:b w:val="0"/>
              </w:rPr>
              <w:t>05 02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2" w:lineRule="exact"/>
              <w:ind w:left="320"/>
              <w:jc w:val="left"/>
              <w:rPr>
                <w:b/>
              </w:rPr>
            </w:pPr>
            <w:r w:rsidRPr="007C6A95">
              <w:rPr>
                <w:rStyle w:val="710"/>
                <w:b w:val="0"/>
              </w:rPr>
              <w:t>06 10 00000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40</w:t>
            </w:r>
            <w:r>
              <w:rPr>
                <w:rStyle w:val="71"/>
              </w:rPr>
              <w:t>,</w:t>
            </w:r>
            <w:r w:rsidRPr="00B24DA7">
              <w:rPr>
                <w:rStyle w:val="7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 w:rsidP="003C001D">
            <w:pPr>
              <w:framePr w:w="14609" w:h="6422" w:wrap="none" w:vAnchor="page" w:hAnchor="page" w:x="1115" w:y="6950"/>
              <w:jc w:val="center"/>
              <w:rPr>
                <w:color w:val="auto"/>
              </w:rPr>
            </w:pPr>
            <w:r w:rsidRPr="00B24DA7">
              <w:rPr>
                <w:rStyle w:val="71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 w:rsidP="003C001D">
            <w:pPr>
              <w:framePr w:w="14609" w:h="6422" w:wrap="none" w:vAnchor="page" w:hAnchor="page" w:x="1115" w:y="6950"/>
              <w:jc w:val="center"/>
              <w:rPr>
                <w:color w:val="auto"/>
              </w:rPr>
            </w:pPr>
            <w:r w:rsidRPr="00B24DA7">
              <w:rPr>
                <w:rStyle w:val="71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3C001D">
            <w:pPr>
              <w:framePr w:w="14609" w:h="6422" w:wrap="none" w:vAnchor="page" w:hAnchor="page" w:x="1115" w:y="6950"/>
              <w:jc w:val="center"/>
            </w:pPr>
            <w:r w:rsidRPr="00CD4279">
              <w:rPr>
                <w:rStyle w:val="71"/>
                <w:color w:val="auto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3C001D">
            <w:pPr>
              <w:framePr w:w="14609" w:h="6422" w:wrap="none" w:vAnchor="page" w:hAnchor="page" w:x="1115" w:y="6950"/>
              <w:jc w:val="center"/>
            </w:pPr>
            <w:r w:rsidRPr="00CD4279">
              <w:rPr>
                <w:rStyle w:val="71"/>
                <w:color w:val="auto"/>
              </w:rPr>
              <w:t>0,0</w:t>
            </w:r>
          </w:p>
        </w:tc>
      </w:tr>
      <w:tr w:rsidR="0073031E" w:rsidTr="006D2BED">
        <w:trPr>
          <w:trHeight w:hRule="exact" w:val="245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26630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Основное мероприятие 1.1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9" w:lineRule="exact"/>
              <w:jc w:val="center"/>
              <w:rPr>
                <w:rStyle w:val="71"/>
                <w:color w:val="FF0000"/>
              </w:rPr>
            </w:pPr>
            <w:r w:rsidRPr="00762EDC">
              <w:rPr>
                <w:rStyle w:val="BodyTextChar"/>
                <w:color w:val="000000"/>
                <w:sz w:val="15"/>
                <w:szCs w:val="15"/>
              </w:rPr>
              <w:t>Проектирование, реконструкция, модернизация, капитальный и текущи</w:t>
            </w:r>
            <w:r w:rsidR="003D02AA">
              <w:rPr>
                <w:rStyle w:val="BodyTextChar"/>
                <w:color w:val="000000"/>
                <w:sz w:val="15"/>
                <w:szCs w:val="15"/>
              </w:rPr>
              <w:t>й ремонт системы водоотведения</w:t>
            </w:r>
          </w:p>
          <w:p w:rsidR="0073031E" w:rsidRPr="003F6E48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9" w:lineRule="exact"/>
              <w:jc w:val="center"/>
              <w:rPr>
                <w:color w:val="FF000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7C6A95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  <w:rPr>
                <w:b/>
              </w:rPr>
            </w:pPr>
            <w:r w:rsidRPr="007C6A95">
              <w:rPr>
                <w:rStyle w:val="710"/>
                <w:b w:val="0"/>
                <w:color w:val="00000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ind w:left="320"/>
              <w:jc w:val="left"/>
            </w:pPr>
            <w:r w:rsidRPr="00B24DA7">
              <w:rPr>
                <w:rStyle w:val="71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</w:tr>
      <w:tr w:rsidR="0073031E" w:rsidTr="006D2BED">
        <w:trPr>
          <w:trHeight w:hRule="exact" w:val="216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framePr w:w="14609" w:h="6422" w:wrap="none" w:vAnchor="page" w:hAnchor="page" w:x="1115" w:y="6950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</w:p>
        </w:tc>
      </w:tr>
      <w:tr w:rsidR="0073031E" w:rsidTr="006D2BED">
        <w:trPr>
          <w:trHeight w:hRule="exact" w:val="425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2" w:lineRule="exact"/>
              <w:jc w:val="center"/>
            </w:pPr>
            <w:r>
              <w:rPr>
                <w:rStyle w:val="71"/>
                <w:color w:val="000000"/>
              </w:rPr>
              <w:t>Администрация Малогнеушевского сельсовета Рыльского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05 02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9" w:lineRule="exact"/>
              <w:ind w:left="320"/>
              <w:jc w:val="left"/>
            </w:pPr>
            <w:r w:rsidRPr="00B24DA7">
              <w:rPr>
                <w:rStyle w:val="71"/>
              </w:rPr>
              <w:t>06 1 03 С1417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 w:rsidP="0026630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 w:rsidP="003C001D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40</w:t>
            </w:r>
            <w:r>
              <w:rPr>
                <w:rStyle w:val="71"/>
              </w:rPr>
              <w:t>,</w:t>
            </w:r>
            <w:r w:rsidRPr="00B24DA7">
              <w:rPr>
                <w:rStyle w:val="7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 w:rsidP="003C001D">
            <w:pPr>
              <w:framePr w:w="14609" w:h="6422" w:wrap="none" w:vAnchor="page" w:hAnchor="page" w:x="1115" w:y="6950"/>
              <w:jc w:val="center"/>
              <w:rPr>
                <w:color w:val="auto"/>
              </w:rPr>
            </w:pPr>
            <w:r w:rsidRPr="00B24DA7">
              <w:rPr>
                <w:rStyle w:val="71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 w:rsidP="003C001D">
            <w:pPr>
              <w:framePr w:w="14609" w:h="6422" w:wrap="none" w:vAnchor="page" w:hAnchor="page" w:x="1115" w:y="6950"/>
              <w:jc w:val="center"/>
              <w:rPr>
                <w:color w:val="auto"/>
              </w:rPr>
            </w:pPr>
            <w:r w:rsidRPr="00B24DA7">
              <w:rPr>
                <w:rStyle w:val="71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3C001D">
            <w:pPr>
              <w:framePr w:w="14609" w:h="6422" w:wrap="none" w:vAnchor="page" w:hAnchor="page" w:x="1115" w:y="6950"/>
              <w:jc w:val="center"/>
            </w:pPr>
            <w:r w:rsidRPr="00A66B5F">
              <w:rPr>
                <w:rStyle w:val="71"/>
                <w:color w:val="auto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 w:rsidP="003C001D">
            <w:pPr>
              <w:framePr w:w="14609" w:h="6422" w:wrap="none" w:vAnchor="page" w:hAnchor="page" w:x="1115" w:y="6950"/>
              <w:jc w:val="center"/>
            </w:pPr>
            <w:r w:rsidRPr="00A66B5F">
              <w:rPr>
                <w:rStyle w:val="71"/>
                <w:color w:val="auto"/>
              </w:rPr>
              <w:t>0,0</w:t>
            </w:r>
          </w:p>
        </w:tc>
      </w:tr>
      <w:tr w:rsidR="0073031E" w:rsidTr="006D2BED">
        <w:trPr>
          <w:trHeight w:hRule="exact" w:val="410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209" w:lineRule="exact"/>
              <w:ind w:left="320"/>
              <w:jc w:val="left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14609" w:h="6422" w:wrap="none" w:vAnchor="page" w:hAnchor="page" w:x="1115" w:y="6950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</w:p>
        </w:tc>
      </w:tr>
    </w:tbl>
    <w:p w:rsidR="0073031E" w:rsidRDefault="0073031E">
      <w:pPr>
        <w:rPr>
          <w:color w:val="auto"/>
          <w:sz w:val="2"/>
          <w:szCs w:val="2"/>
        </w:rPr>
        <w:sectPr w:rsidR="0073031E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3031E" w:rsidRDefault="0073031E" w:rsidP="00ED75AD">
      <w:pPr>
        <w:pStyle w:val="a8"/>
        <w:framePr w:w="9526" w:h="3524" w:hRule="exact" w:wrap="none" w:vAnchor="page" w:hAnchor="page" w:x="1116" w:y="2025"/>
        <w:shd w:val="clear" w:color="auto" w:fill="auto"/>
        <w:spacing w:before="0" w:after="420" w:line="274" w:lineRule="exact"/>
        <w:ind w:left="3220" w:right="160"/>
        <w:jc w:val="right"/>
      </w:pPr>
      <w:r>
        <w:rPr>
          <w:rStyle w:val="BodyTextChar"/>
          <w:color w:val="000000"/>
        </w:rPr>
        <w:lastRenderedPageBreak/>
        <w:t>Приложение №</w:t>
      </w:r>
      <w:proofErr w:type="gramStart"/>
      <w:r>
        <w:rPr>
          <w:rStyle w:val="BodyTextChar"/>
          <w:color w:val="000000"/>
        </w:rPr>
        <w:t>5  к</w:t>
      </w:r>
      <w:proofErr w:type="gramEnd"/>
      <w:r>
        <w:rPr>
          <w:rStyle w:val="BodyTextChar"/>
          <w:color w:val="000000"/>
        </w:rPr>
        <w:t xml:space="preserve"> муниципальной программе Малогнеушевского сельсовета Рыльского района Курской области «Охрана окружающей среды на территории  Малогнеушевского сельсовета Рыльского района на 2019-2023 годы»</w:t>
      </w:r>
    </w:p>
    <w:p w:rsidR="0073031E" w:rsidRDefault="0073031E" w:rsidP="00ED75AD">
      <w:pPr>
        <w:pStyle w:val="31"/>
        <w:framePr w:w="9526" w:h="3524" w:hRule="exact" w:wrap="none" w:vAnchor="page" w:hAnchor="page" w:x="1116" w:y="2025"/>
        <w:shd w:val="clear" w:color="auto" w:fill="auto"/>
        <w:spacing w:before="0" w:after="0" w:line="274" w:lineRule="exact"/>
        <w:ind w:left="200" w:right="160" w:firstLine="0"/>
        <w:jc w:val="center"/>
      </w:pPr>
      <w:r>
        <w:rPr>
          <w:rStyle w:val="3"/>
          <w:b/>
          <w:bCs/>
          <w:color w:val="000000"/>
        </w:rPr>
        <w:t xml:space="preserve">Ресурсное обеспечение и прогнозная (справочная) оценка расходов федерального бюджета, областного бюджета, районного бюджета, бюджета Малогнеушевского сельсовета Рыльского района Курской области и внебюджетных источников на реализацию целей муниципальной программы Малогнеушевского сельсовета Рыльского района Курской области «Охрана окружающей среды </w:t>
      </w:r>
      <w:r>
        <w:rPr>
          <w:rStyle w:val="30"/>
          <w:b/>
          <w:bCs/>
          <w:color w:val="000000"/>
        </w:rPr>
        <w:t xml:space="preserve">на территории </w:t>
      </w:r>
      <w:r>
        <w:rPr>
          <w:rStyle w:val="3"/>
          <w:b/>
          <w:bCs/>
          <w:color w:val="000000"/>
        </w:rPr>
        <w:t>Малогнеушевского сельсовета Рыльского района на 20109-2023 годы»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701"/>
        <w:gridCol w:w="2542"/>
        <w:gridCol w:w="847"/>
        <w:gridCol w:w="708"/>
        <w:gridCol w:w="709"/>
        <w:gridCol w:w="709"/>
        <w:gridCol w:w="722"/>
      </w:tblGrid>
      <w:tr w:rsidR="0073031E" w:rsidTr="009806EA">
        <w:trPr>
          <w:trHeight w:hRule="exact" w:val="583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ind w:right="560"/>
              <w:jc w:val="center"/>
            </w:pPr>
            <w:r>
              <w:rPr>
                <w:rStyle w:val="71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jc w:val="center"/>
              <w:rPr>
                <w:rStyle w:val="71"/>
                <w:color w:val="000000"/>
              </w:rPr>
            </w:pPr>
            <w:r>
              <w:rPr>
                <w:rStyle w:val="71"/>
                <w:color w:val="000000"/>
              </w:rPr>
              <w:t>Источники ресурсного</w:t>
            </w:r>
          </w:p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jc w:val="center"/>
            </w:pPr>
            <w:r>
              <w:rPr>
                <w:rStyle w:val="71"/>
                <w:color w:val="000000"/>
              </w:rPr>
              <w:t xml:space="preserve"> обеспечения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  <w:color w:val="000000"/>
              </w:rPr>
            </w:pPr>
            <w:r>
              <w:rPr>
                <w:rStyle w:val="71"/>
                <w:color w:val="000000"/>
              </w:rPr>
              <w:t>Оценка расходов, рублей</w:t>
            </w:r>
          </w:p>
        </w:tc>
      </w:tr>
      <w:tr w:rsidR="0073031E" w:rsidTr="00A6601A">
        <w:trPr>
          <w:trHeight w:hRule="exact" w:val="1332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  <w:color w:val="000000"/>
              </w:rPr>
            </w:pPr>
            <w:r>
              <w:rPr>
                <w:rStyle w:val="71"/>
                <w:color w:val="000000"/>
              </w:rPr>
              <w:t>2022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  <w:color w:val="000000"/>
              </w:rPr>
            </w:pPr>
            <w:r>
              <w:rPr>
                <w:rStyle w:val="71"/>
                <w:color w:val="000000"/>
              </w:rPr>
              <w:t>2023 год</w:t>
            </w:r>
          </w:p>
        </w:tc>
      </w:tr>
      <w:tr w:rsidR="0073031E" w:rsidTr="00A6601A">
        <w:trPr>
          <w:trHeight w:hRule="exact" w:val="23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jc w:val="center"/>
            </w:pPr>
            <w:r>
              <w:rPr>
                <w:rStyle w:val="71"/>
                <w:color w:val="000000"/>
              </w:rPr>
              <w:t>Муниципальная</w:t>
            </w:r>
          </w:p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ind w:left="140"/>
              <w:jc w:val="center"/>
            </w:pPr>
            <w:r>
              <w:rPr>
                <w:rStyle w:val="71"/>
                <w:color w:val="000000"/>
              </w:rPr>
              <w:t>программа</w:t>
            </w:r>
          </w:p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ind w:left="140"/>
              <w:jc w:val="center"/>
            </w:pPr>
            <w:r>
              <w:rPr>
                <w:rStyle w:val="71"/>
                <w:color w:val="000000"/>
              </w:rPr>
              <w:t>Малогнеушевского</w:t>
            </w:r>
          </w:p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ind w:left="140"/>
              <w:jc w:val="center"/>
            </w:pPr>
            <w:r>
              <w:rPr>
                <w:rStyle w:val="71"/>
                <w:color w:val="000000"/>
              </w:rPr>
              <w:t>сельсовета</w:t>
            </w:r>
          </w:p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ind w:left="140"/>
              <w:jc w:val="center"/>
            </w:pPr>
            <w:r>
              <w:rPr>
                <w:rStyle w:val="71"/>
                <w:color w:val="000000"/>
              </w:rPr>
              <w:t>Рыльского</w:t>
            </w:r>
          </w:p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jc w:val="center"/>
            </w:pPr>
            <w:r>
              <w:rPr>
                <w:rStyle w:val="71"/>
                <w:color w:val="000000"/>
              </w:rPr>
              <w:t>района Курской</w:t>
            </w:r>
          </w:p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ind w:left="140"/>
              <w:jc w:val="center"/>
            </w:pPr>
            <w:r>
              <w:rPr>
                <w:rStyle w:val="71"/>
                <w:color w:val="000000"/>
              </w:rPr>
              <w:t>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jc w:val="center"/>
            </w:pPr>
            <w:r>
              <w:rPr>
                <w:rStyle w:val="71"/>
                <w:color w:val="000000"/>
              </w:rPr>
              <w:t>Охрана окружающей среды на территории Малогнеушевского сельсовета Рыльского района на 2019-2023 годы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</w:pPr>
            <w:r>
              <w:rPr>
                <w:rStyle w:val="71"/>
                <w:color w:val="00000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40</w:t>
            </w:r>
            <w:r>
              <w:rPr>
                <w:rStyle w:val="71"/>
              </w:rPr>
              <w:t xml:space="preserve"> </w:t>
            </w:r>
            <w:r w:rsidRPr="00B24DA7">
              <w:rPr>
                <w:rStyle w:val="71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</w:tr>
      <w:tr w:rsidR="0073031E" w:rsidTr="00A6601A">
        <w:trPr>
          <w:trHeight w:hRule="exact" w:val="252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</w:pPr>
            <w:r>
              <w:rPr>
                <w:rStyle w:val="71"/>
                <w:color w:val="000000"/>
              </w:rPr>
              <w:t>Федеральный бюджет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</w:tr>
      <w:tr w:rsidR="0073031E" w:rsidTr="00A6601A">
        <w:trPr>
          <w:trHeight w:hRule="exact" w:val="259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</w:pPr>
            <w:r>
              <w:rPr>
                <w:rStyle w:val="71"/>
                <w:color w:val="000000"/>
              </w:rPr>
              <w:t>Областной бюджет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</w:tr>
      <w:tr w:rsidR="0073031E" w:rsidTr="00A6601A">
        <w:trPr>
          <w:trHeight w:hRule="exact" w:val="252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</w:pPr>
            <w:r>
              <w:rPr>
                <w:rStyle w:val="71"/>
                <w:color w:val="000000"/>
              </w:rPr>
              <w:t>Районный бюджет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</w:tr>
      <w:tr w:rsidR="0073031E" w:rsidTr="00A6601A">
        <w:trPr>
          <w:trHeight w:hRule="exact" w:val="626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</w:pPr>
            <w:r>
              <w:rPr>
                <w:rStyle w:val="71"/>
                <w:color w:val="000000"/>
              </w:rPr>
              <w:t>Бюджет Малогнеушевского сельсовета Рыльского района Курской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40</w:t>
            </w:r>
            <w:r>
              <w:rPr>
                <w:rStyle w:val="71"/>
              </w:rPr>
              <w:t xml:space="preserve"> </w:t>
            </w:r>
            <w:r w:rsidRPr="00B24DA7">
              <w:rPr>
                <w:rStyle w:val="71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</w:tr>
      <w:tr w:rsidR="0073031E" w:rsidTr="00A6601A">
        <w:trPr>
          <w:trHeight w:hRule="exact" w:val="331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</w:pPr>
            <w:r>
              <w:rPr>
                <w:rStyle w:val="71"/>
                <w:color w:val="000000"/>
              </w:rPr>
              <w:t>Внебюджетные источники 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</w:tr>
      <w:tr w:rsidR="0073031E" w:rsidRPr="00A6601A" w:rsidTr="00A6601A">
        <w:trPr>
          <w:trHeight w:hRule="exact" w:val="23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>
              <w:rPr>
                <w:rStyle w:val="71"/>
                <w:color w:val="00000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  <w:jc w:val="center"/>
            </w:pPr>
            <w:r>
              <w:rPr>
                <w:rStyle w:val="71"/>
                <w:color w:val="000000"/>
              </w:rPr>
              <w:t>Экология и чистая вода в Малогнеушевском сельсовете Рыльского района Курской области» на 2098- 2023 годы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</w:pPr>
            <w:r>
              <w:rPr>
                <w:rStyle w:val="71"/>
                <w:color w:val="00000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40</w:t>
            </w:r>
            <w:r>
              <w:rPr>
                <w:rStyle w:val="71"/>
              </w:rPr>
              <w:t xml:space="preserve"> </w:t>
            </w:r>
            <w:r w:rsidRPr="00B24DA7">
              <w:rPr>
                <w:rStyle w:val="71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</w:tr>
      <w:tr w:rsidR="0073031E" w:rsidRPr="00A6601A" w:rsidTr="00A6601A">
        <w:trPr>
          <w:trHeight w:hRule="exact" w:val="317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</w:pPr>
            <w:r>
              <w:rPr>
                <w:rStyle w:val="71"/>
                <w:color w:val="000000"/>
              </w:rPr>
              <w:t>Федеральный бюджет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</w:tr>
      <w:tr w:rsidR="0073031E" w:rsidRPr="00A6601A" w:rsidTr="00A6601A">
        <w:trPr>
          <w:trHeight w:hRule="exact" w:val="281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</w:pPr>
            <w:r>
              <w:rPr>
                <w:rStyle w:val="71"/>
                <w:color w:val="000000"/>
              </w:rPr>
              <w:t>Областной бюджет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 w:rsidP="00B24DA7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</w:tr>
      <w:tr w:rsidR="0073031E" w:rsidRPr="00A6601A" w:rsidTr="00A6601A">
        <w:trPr>
          <w:trHeight w:hRule="exact" w:val="274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</w:pPr>
            <w:r>
              <w:rPr>
                <w:rStyle w:val="71"/>
                <w:color w:val="000000"/>
              </w:rPr>
              <w:t>Районный бюджет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</w:tr>
      <w:tr w:rsidR="0073031E" w:rsidRPr="00A6601A" w:rsidTr="00A6601A">
        <w:trPr>
          <w:trHeight w:hRule="exact" w:val="626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Default="0073031E" w:rsidP="00A6601A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2" w:lineRule="exact"/>
            </w:pPr>
            <w:r>
              <w:rPr>
                <w:rStyle w:val="71"/>
                <w:color w:val="000000"/>
              </w:rPr>
              <w:t>Бюджет Малогнеушевского  сельсовета Рыльского района Курской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  <w:rPr>
                <w:rStyle w:val="71"/>
              </w:rPr>
            </w:pPr>
            <w:r w:rsidRPr="00B24DA7">
              <w:rPr>
                <w:rStyle w:val="71"/>
              </w:rPr>
              <w:t>0</w:t>
            </w:r>
          </w:p>
        </w:tc>
      </w:tr>
      <w:tr w:rsidR="0073031E" w:rsidRPr="00A6601A" w:rsidTr="00A6601A">
        <w:trPr>
          <w:trHeight w:hRule="exact" w:val="317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</w:pPr>
            <w:r>
              <w:rPr>
                <w:rStyle w:val="71"/>
                <w:color w:val="000000"/>
              </w:rPr>
              <w:t>Внебюджетные источники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150" w:lineRule="exact"/>
              <w:jc w:val="center"/>
            </w:pPr>
            <w:r w:rsidRPr="00B24DA7">
              <w:rPr>
                <w:rStyle w:val="7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0" w:lineRule="exact"/>
              <w:jc w:val="center"/>
            </w:pPr>
            <w:r w:rsidRPr="00B24DA7">
              <w:rPr>
                <w:rStyle w:val="10pt"/>
                <w:noProof w:val="0"/>
                <w:vertAlign w:val="superscri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0" w:lineRule="exact"/>
              <w:jc w:val="center"/>
              <w:rPr>
                <w:rStyle w:val="10pt"/>
                <w:noProof w:val="0"/>
                <w:vertAlign w:val="superscript"/>
              </w:rPr>
            </w:pPr>
            <w:r w:rsidRPr="00B24DA7">
              <w:rPr>
                <w:rStyle w:val="10pt"/>
                <w:noProof w:val="0"/>
                <w:vertAlign w:val="superscript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31E" w:rsidRPr="00B24DA7" w:rsidRDefault="0073031E">
            <w:pPr>
              <w:pStyle w:val="a8"/>
              <w:framePr w:w="9511" w:h="5918" w:wrap="none" w:vAnchor="page" w:hAnchor="page" w:x="1199" w:y="7162"/>
              <w:shd w:val="clear" w:color="auto" w:fill="auto"/>
              <w:spacing w:before="0" w:line="200" w:lineRule="exact"/>
              <w:jc w:val="center"/>
              <w:rPr>
                <w:rStyle w:val="10pt"/>
                <w:noProof w:val="0"/>
                <w:vertAlign w:val="superscript"/>
              </w:rPr>
            </w:pPr>
            <w:r w:rsidRPr="00B24DA7">
              <w:rPr>
                <w:rStyle w:val="10pt"/>
                <w:noProof w:val="0"/>
                <w:vertAlign w:val="superscript"/>
              </w:rPr>
              <w:t>0</w:t>
            </w:r>
          </w:p>
        </w:tc>
      </w:tr>
    </w:tbl>
    <w:p w:rsidR="0073031E" w:rsidRDefault="0073031E">
      <w:pPr>
        <w:pStyle w:val="90"/>
        <w:framePr w:w="9526" w:h="490" w:hRule="exact" w:wrap="none" w:vAnchor="page" w:hAnchor="page" w:x="1192" w:y="13347"/>
        <w:shd w:val="clear" w:color="auto" w:fill="auto"/>
        <w:spacing w:after="0" w:line="202" w:lineRule="exact"/>
        <w:ind w:left="740" w:right="340"/>
      </w:pPr>
      <w:r>
        <w:rPr>
          <w:rStyle w:val="9"/>
          <w:color w:val="000000"/>
        </w:rPr>
        <w:t>0) - здесь и далее в таблице внебюджетные источники - средства предприятий и организаций независимо от их организационно-правовой формы и формы собственности, прочие источники</w:t>
      </w:r>
    </w:p>
    <w:p w:rsidR="0073031E" w:rsidRDefault="0073031E">
      <w:pPr>
        <w:rPr>
          <w:color w:val="auto"/>
          <w:sz w:val="2"/>
          <w:szCs w:val="2"/>
        </w:rPr>
      </w:pPr>
    </w:p>
    <w:sectPr w:rsidR="0073031E" w:rsidSect="008F563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1EFF64D4"/>
    <w:multiLevelType w:val="hybridMultilevel"/>
    <w:tmpl w:val="93EA0C60"/>
    <w:lvl w:ilvl="0" w:tplc="CE52AE42">
      <w:start w:val="2019"/>
      <w:numFmt w:val="decimal"/>
      <w:lvlText w:val="%1"/>
      <w:lvlJc w:val="left"/>
      <w:pPr>
        <w:ind w:left="98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0" w15:restartNumberingAfterBreak="0">
    <w:nsid w:val="27AE7012"/>
    <w:multiLevelType w:val="hybridMultilevel"/>
    <w:tmpl w:val="5A389CB0"/>
    <w:lvl w:ilvl="0" w:tplc="4A0C07BE">
      <w:start w:val="2020"/>
      <w:numFmt w:val="decimal"/>
      <w:lvlText w:val="%1"/>
      <w:lvlJc w:val="left"/>
      <w:pPr>
        <w:ind w:left="104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21" w15:restartNumberingAfterBreak="0">
    <w:nsid w:val="3F794815"/>
    <w:multiLevelType w:val="hybridMultilevel"/>
    <w:tmpl w:val="B652F3CE"/>
    <w:lvl w:ilvl="0" w:tplc="5326302E">
      <w:start w:val="2019"/>
      <w:numFmt w:val="decimal"/>
      <w:lvlText w:val="%1"/>
      <w:lvlJc w:val="left"/>
      <w:pPr>
        <w:ind w:left="78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FE26D6"/>
    <w:multiLevelType w:val="hybridMultilevel"/>
    <w:tmpl w:val="8434249E"/>
    <w:lvl w:ilvl="0" w:tplc="6080AD64">
      <w:start w:val="2019"/>
      <w:numFmt w:val="decimal"/>
      <w:lvlText w:val="%1"/>
      <w:lvlJc w:val="left"/>
      <w:pPr>
        <w:ind w:left="460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  <w:rPr>
        <w:rFonts w:cs="Times New Roman"/>
      </w:rPr>
    </w:lvl>
  </w:abstractNum>
  <w:abstractNum w:abstractNumId="23" w15:restartNumberingAfterBreak="0">
    <w:nsid w:val="5DFF37E0"/>
    <w:multiLevelType w:val="hybridMultilevel"/>
    <w:tmpl w:val="98101AAC"/>
    <w:lvl w:ilvl="0" w:tplc="69A44312">
      <w:start w:val="2019"/>
      <w:numFmt w:val="decimal"/>
      <w:lvlText w:val="%1"/>
      <w:lvlJc w:val="left"/>
      <w:pPr>
        <w:ind w:left="96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709A08FA"/>
    <w:multiLevelType w:val="hybridMultilevel"/>
    <w:tmpl w:val="7E425296"/>
    <w:lvl w:ilvl="0" w:tplc="E72C1574">
      <w:start w:val="2019"/>
      <w:numFmt w:val="decimal"/>
      <w:lvlText w:val="%1"/>
      <w:lvlJc w:val="left"/>
      <w:pPr>
        <w:ind w:left="120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1"/>
  </w:num>
  <w:num w:numId="22">
    <w:abstractNumId w:val="24"/>
  </w:num>
  <w:num w:numId="23">
    <w:abstractNumId w:val="2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34C"/>
    <w:rsid w:val="00004A27"/>
    <w:rsid w:val="0000587A"/>
    <w:rsid w:val="00021070"/>
    <w:rsid w:val="00035CA2"/>
    <w:rsid w:val="000539E0"/>
    <w:rsid w:val="00057A00"/>
    <w:rsid w:val="00090298"/>
    <w:rsid w:val="000C28D8"/>
    <w:rsid w:val="000C4904"/>
    <w:rsid w:val="000D01CA"/>
    <w:rsid w:val="000D34F3"/>
    <w:rsid w:val="00107387"/>
    <w:rsid w:val="001123B3"/>
    <w:rsid w:val="00120216"/>
    <w:rsid w:val="0012320B"/>
    <w:rsid w:val="001502CB"/>
    <w:rsid w:val="0015082F"/>
    <w:rsid w:val="00173274"/>
    <w:rsid w:val="001924F8"/>
    <w:rsid w:val="001A2468"/>
    <w:rsid w:val="001A7A62"/>
    <w:rsid w:val="001F3E0F"/>
    <w:rsid w:val="0021585A"/>
    <w:rsid w:val="002507A0"/>
    <w:rsid w:val="0026134C"/>
    <w:rsid w:val="0026630D"/>
    <w:rsid w:val="002779A9"/>
    <w:rsid w:val="00291752"/>
    <w:rsid w:val="002D12F3"/>
    <w:rsid w:val="00323593"/>
    <w:rsid w:val="0036067D"/>
    <w:rsid w:val="00382310"/>
    <w:rsid w:val="003B3C67"/>
    <w:rsid w:val="003C001D"/>
    <w:rsid w:val="003D02AA"/>
    <w:rsid w:val="003D3962"/>
    <w:rsid w:val="003F6E48"/>
    <w:rsid w:val="00431D7D"/>
    <w:rsid w:val="004321F1"/>
    <w:rsid w:val="00484FC9"/>
    <w:rsid w:val="00493075"/>
    <w:rsid w:val="004D4A91"/>
    <w:rsid w:val="004E3CF8"/>
    <w:rsid w:val="0050161B"/>
    <w:rsid w:val="005234CA"/>
    <w:rsid w:val="005528AB"/>
    <w:rsid w:val="00592C21"/>
    <w:rsid w:val="005B6710"/>
    <w:rsid w:val="005F3D2E"/>
    <w:rsid w:val="00630B87"/>
    <w:rsid w:val="00640040"/>
    <w:rsid w:val="006B31CD"/>
    <w:rsid w:val="006D2BED"/>
    <w:rsid w:val="00723B00"/>
    <w:rsid w:val="0073031E"/>
    <w:rsid w:val="00736716"/>
    <w:rsid w:val="00740CAC"/>
    <w:rsid w:val="00755A9F"/>
    <w:rsid w:val="00762EDC"/>
    <w:rsid w:val="00774F47"/>
    <w:rsid w:val="00796E79"/>
    <w:rsid w:val="007B5486"/>
    <w:rsid w:val="007C6A95"/>
    <w:rsid w:val="007C722C"/>
    <w:rsid w:val="00850433"/>
    <w:rsid w:val="008A2968"/>
    <w:rsid w:val="008B0BE8"/>
    <w:rsid w:val="008F563F"/>
    <w:rsid w:val="00901211"/>
    <w:rsid w:val="00907166"/>
    <w:rsid w:val="0093630D"/>
    <w:rsid w:val="009806EA"/>
    <w:rsid w:val="00987713"/>
    <w:rsid w:val="009A648C"/>
    <w:rsid w:val="009A6CCB"/>
    <w:rsid w:val="009D236F"/>
    <w:rsid w:val="00A25598"/>
    <w:rsid w:val="00A47E5A"/>
    <w:rsid w:val="00A6601A"/>
    <w:rsid w:val="00A66B5F"/>
    <w:rsid w:val="00AB010D"/>
    <w:rsid w:val="00AB352E"/>
    <w:rsid w:val="00AC30A3"/>
    <w:rsid w:val="00AD3DA7"/>
    <w:rsid w:val="00AE1258"/>
    <w:rsid w:val="00B1528E"/>
    <w:rsid w:val="00B24DA7"/>
    <w:rsid w:val="00B33ADD"/>
    <w:rsid w:val="00B75349"/>
    <w:rsid w:val="00B855B5"/>
    <w:rsid w:val="00B9176C"/>
    <w:rsid w:val="00B97457"/>
    <w:rsid w:val="00BF6900"/>
    <w:rsid w:val="00C04B9C"/>
    <w:rsid w:val="00C06E73"/>
    <w:rsid w:val="00C25824"/>
    <w:rsid w:val="00C356E3"/>
    <w:rsid w:val="00C35D73"/>
    <w:rsid w:val="00C43A92"/>
    <w:rsid w:val="00C71A74"/>
    <w:rsid w:val="00CD2C90"/>
    <w:rsid w:val="00CD4279"/>
    <w:rsid w:val="00CE3EA7"/>
    <w:rsid w:val="00D203E4"/>
    <w:rsid w:val="00D20663"/>
    <w:rsid w:val="00D20EA4"/>
    <w:rsid w:val="00D21751"/>
    <w:rsid w:val="00D46C1F"/>
    <w:rsid w:val="00D57586"/>
    <w:rsid w:val="00D62EE9"/>
    <w:rsid w:val="00D7329F"/>
    <w:rsid w:val="00D77F1C"/>
    <w:rsid w:val="00D875DB"/>
    <w:rsid w:val="00D97A0D"/>
    <w:rsid w:val="00DA52E5"/>
    <w:rsid w:val="00E074D1"/>
    <w:rsid w:val="00E12CDC"/>
    <w:rsid w:val="00E27D77"/>
    <w:rsid w:val="00E73B47"/>
    <w:rsid w:val="00E8794A"/>
    <w:rsid w:val="00EA3250"/>
    <w:rsid w:val="00EA4975"/>
    <w:rsid w:val="00EA77F1"/>
    <w:rsid w:val="00EC2AB6"/>
    <w:rsid w:val="00EC5A5E"/>
    <w:rsid w:val="00ED02DC"/>
    <w:rsid w:val="00ED75AD"/>
    <w:rsid w:val="00F02AE1"/>
    <w:rsid w:val="00F642C8"/>
    <w:rsid w:val="00F64980"/>
    <w:rsid w:val="00F83911"/>
    <w:rsid w:val="00F95A8E"/>
    <w:rsid w:val="00FF192D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52BA9"/>
  <w15:docId w15:val="{7F5481BA-6B6B-4F20-ACC8-749083EC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3F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563F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F563F"/>
    <w:rPr>
      <w:rFonts w:ascii="Times New Roman" w:hAnsi="Times New Roman" w:cs="Times New Roman"/>
      <w:b/>
      <w:bCs/>
      <w:spacing w:val="4"/>
      <w:sz w:val="30"/>
      <w:szCs w:val="30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8F563F"/>
    <w:rPr>
      <w:rFonts w:ascii="Times New Roman" w:hAnsi="Times New Roman" w:cs="Times New Roman"/>
      <w:spacing w:val="133"/>
      <w:sz w:val="47"/>
      <w:szCs w:val="47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8F563F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30">
    <w:name w:val="Основной текст (3) + Не полужирный"/>
    <w:aliases w:val="Интервал 0 pt"/>
    <w:basedOn w:val="3"/>
    <w:uiPriority w:val="99"/>
    <w:rsid w:val="008F563F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32">
    <w:name w:val="Основной текст (3)"/>
    <w:basedOn w:val="3"/>
    <w:uiPriority w:val="99"/>
    <w:rsid w:val="008F563F"/>
    <w:rPr>
      <w:rFonts w:ascii="Times New Roman" w:hAnsi="Times New Roman" w:cs="Times New Roman"/>
      <w:b/>
      <w:bCs/>
      <w:spacing w:val="5"/>
      <w:sz w:val="21"/>
      <w:szCs w:val="21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8F563F"/>
    <w:rPr>
      <w:rFonts w:ascii="Times New Roman" w:hAnsi="Times New Roman" w:cs="Times New Roman"/>
      <w:b/>
      <w:bCs/>
      <w:spacing w:val="5"/>
      <w:sz w:val="15"/>
      <w:szCs w:val="15"/>
      <w:u w:val="none"/>
    </w:rPr>
  </w:style>
  <w:style w:type="character" w:customStyle="1" w:styleId="BodyTextChar">
    <w:name w:val="Body Text Char"/>
    <w:uiPriority w:val="99"/>
    <w:locked/>
    <w:rsid w:val="008F563F"/>
    <w:rPr>
      <w:rFonts w:ascii="Times New Roman" w:hAnsi="Times New Roman"/>
      <w:spacing w:val="3"/>
      <w:sz w:val="21"/>
      <w:u w:val="none"/>
    </w:rPr>
  </w:style>
  <w:style w:type="character" w:customStyle="1" w:styleId="a4">
    <w:name w:val="Подпись к картинке_"/>
    <w:basedOn w:val="a0"/>
    <w:link w:val="11"/>
    <w:uiPriority w:val="99"/>
    <w:locked/>
    <w:rsid w:val="008F563F"/>
    <w:rPr>
      <w:rFonts w:ascii="Tahoma" w:hAnsi="Tahoma" w:cs="Tahoma"/>
      <w:spacing w:val="-3"/>
      <w:sz w:val="10"/>
      <w:szCs w:val="10"/>
      <w:u w:val="none"/>
    </w:rPr>
  </w:style>
  <w:style w:type="character" w:customStyle="1" w:styleId="a5">
    <w:name w:val="Подпись к картинке"/>
    <w:basedOn w:val="a4"/>
    <w:uiPriority w:val="99"/>
    <w:rsid w:val="008F563F"/>
    <w:rPr>
      <w:rFonts w:ascii="Tahoma" w:hAnsi="Tahoma" w:cs="Tahoma"/>
      <w:spacing w:val="-3"/>
      <w:sz w:val="10"/>
      <w:szCs w:val="10"/>
      <w:u w:val="none"/>
    </w:rPr>
  </w:style>
  <w:style w:type="character" w:customStyle="1" w:styleId="CourierNew">
    <w:name w:val="Подпись к картинке + Courier New"/>
    <w:aliases w:val="7,5 pt,Курсив,Интервал 0 pt15"/>
    <w:basedOn w:val="a4"/>
    <w:uiPriority w:val="99"/>
    <w:rsid w:val="008F563F"/>
    <w:rPr>
      <w:rFonts w:ascii="Courier New" w:hAnsi="Courier New" w:cs="Courier New"/>
      <w:i/>
      <w:iCs/>
      <w:spacing w:val="0"/>
      <w:sz w:val="15"/>
      <w:szCs w:val="15"/>
      <w:u w:val="none"/>
    </w:rPr>
  </w:style>
  <w:style w:type="character" w:customStyle="1" w:styleId="a6">
    <w:name w:val="Колонтитул_"/>
    <w:basedOn w:val="a0"/>
    <w:link w:val="a7"/>
    <w:uiPriority w:val="99"/>
    <w:locked/>
    <w:rsid w:val="008F563F"/>
    <w:rPr>
      <w:rFonts w:ascii="Times New Roman" w:hAnsi="Times New Roman" w:cs="Times New Roman"/>
      <w:spacing w:val="11"/>
      <w:sz w:val="20"/>
      <w:szCs w:val="20"/>
      <w:u w:val="none"/>
    </w:rPr>
  </w:style>
  <w:style w:type="paragraph" w:styleId="a8">
    <w:name w:val="Body Text"/>
    <w:basedOn w:val="a"/>
    <w:link w:val="a9"/>
    <w:uiPriority w:val="99"/>
    <w:rsid w:val="008F563F"/>
    <w:pPr>
      <w:shd w:val="clear" w:color="auto" w:fill="FFFFFF"/>
      <w:spacing w:before="300" w:line="410" w:lineRule="exac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BodyTextChar1">
    <w:name w:val="Body Text Char1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F563F"/>
    <w:rPr>
      <w:rFonts w:cs="Courier New"/>
      <w:color w:val="000000"/>
    </w:rPr>
  </w:style>
  <w:style w:type="character" w:customStyle="1" w:styleId="aa">
    <w:name w:val="Основной текст + Полужирный"/>
    <w:aliases w:val="Интервал 0 pt14"/>
    <w:basedOn w:val="BodyTextChar"/>
    <w:uiPriority w:val="99"/>
    <w:rsid w:val="008F563F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12">
    <w:name w:val="Основной текст + Полужирный1"/>
    <w:aliases w:val="Интервал 0 pt13"/>
    <w:basedOn w:val="BodyTextChar"/>
    <w:uiPriority w:val="99"/>
    <w:rsid w:val="008F563F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8F563F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33">
    <w:name w:val="Заголовок №3_"/>
    <w:basedOn w:val="a0"/>
    <w:link w:val="34"/>
    <w:uiPriority w:val="99"/>
    <w:locked/>
    <w:rsid w:val="008F563F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8F563F"/>
    <w:rPr>
      <w:rFonts w:cs="Times New Roman"/>
      <w:sz w:val="18"/>
      <w:szCs w:val="18"/>
      <w:u w:val="none"/>
    </w:rPr>
  </w:style>
  <w:style w:type="character" w:customStyle="1" w:styleId="22">
    <w:name w:val="Заголовок №2 (2)_"/>
    <w:basedOn w:val="a0"/>
    <w:link w:val="220"/>
    <w:uiPriority w:val="99"/>
    <w:locked/>
    <w:rsid w:val="008F563F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character" w:customStyle="1" w:styleId="ab">
    <w:name w:val="Основной текст + Курсив"/>
    <w:aliases w:val="Интервал 0 pt12"/>
    <w:basedOn w:val="BodyTextChar"/>
    <w:uiPriority w:val="99"/>
    <w:rsid w:val="008F563F"/>
    <w:rPr>
      <w:rFonts w:ascii="Times New Roman" w:hAnsi="Times New Roman" w:cs="Times New Roman"/>
      <w:i/>
      <w:iCs/>
      <w:spacing w:val="-3"/>
      <w:sz w:val="21"/>
      <w:szCs w:val="21"/>
      <w:u w:val="none"/>
      <w:lang w:val="en-US" w:eastAsia="en-US"/>
    </w:rPr>
  </w:style>
  <w:style w:type="character" w:customStyle="1" w:styleId="21">
    <w:name w:val="Заголовок №2_"/>
    <w:basedOn w:val="a0"/>
    <w:link w:val="23"/>
    <w:uiPriority w:val="99"/>
    <w:locked/>
    <w:rsid w:val="008F563F"/>
    <w:rPr>
      <w:rFonts w:ascii="Times New Roman" w:hAnsi="Times New Roman" w:cs="Times New Roman"/>
      <w:i/>
      <w:iCs/>
      <w:spacing w:val="9"/>
      <w:sz w:val="28"/>
      <w:szCs w:val="28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8F563F"/>
    <w:rPr>
      <w:rFonts w:ascii="Times New Roman" w:hAnsi="Times New Roman" w:cs="Times New Roman"/>
      <w:i/>
      <w:iCs/>
      <w:noProof/>
      <w:spacing w:val="-3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8F563F"/>
    <w:rPr>
      <w:rFonts w:cs="Times New Roman"/>
      <w:spacing w:val="1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8F563F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85">
    <w:name w:val="Основной текст (8) + 5"/>
    <w:aliases w:val="5 pt9,Курсив1,Интервал 0 pt11"/>
    <w:basedOn w:val="8"/>
    <w:uiPriority w:val="99"/>
    <w:rsid w:val="008F563F"/>
    <w:rPr>
      <w:rFonts w:cs="Times New Roman"/>
      <w:i/>
      <w:iCs/>
      <w:spacing w:val="0"/>
      <w:sz w:val="11"/>
      <w:szCs w:val="11"/>
      <w:u w:val="none"/>
    </w:rPr>
  </w:style>
  <w:style w:type="character" w:customStyle="1" w:styleId="ac">
    <w:name w:val="Подпись к таблице_"/>
    <w:basedOn w:val="a0"/>
    <w:link w:val="ad"/>
    <w:uiPriority w:val="99"/>
    <w:locked/>
    <w:rsid w:val="008F563F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510">
    <w:name w:val="Основной текст (5) + 10"/>
    <w:aliases w:val="5 pt8,Интервал 0 pt10"/>
    <w:basedOn w:val="5"/>
    <w:uiPriority w:val="99"/>
    <w:rsid w:val="008F563F"/>
    <w:rPr>
      <w:rFonts w:ascii="Times New Roman" w:hAnsi="Times New Roman" w:cs="Times New Roman"/>
      <w:noProof/>
      <w:spacing w:val="3"/>
      <w:sz w:val="21"/>
      <w:szCs w:val="21"/>
      <w:u w:val="none"/>
    </w:rPr>
  </w:style>
  <w:style w:type="character" w:customStyle="1" w:styleId="Tahoma">
    <w:name w:val="Основной текст + Tahoma"/>
    <w:aliases w:val="9,5 pt7,Интервал 0 pt9"/>
    <w:basedOn w:val="BodyTextChar"/>
    <w:uiPriority w:val="99"/>
    <w:rsid w:val="008F563F"/>
    <w:rPr>
      <w:rFonts w:ascii="Tahoma" w:hAnsi="Tahoma" w:cs="Tahoma"/>
      <w:noProof/>
      <w:spacing w:val="0"/>
      <w:sz w:val="19"/>
      <w:szCs w:val="19"/>
      <w:u w:val="none"/>
    </w:rPr>
  </w:style>
  <w:style w:type="character" w:customStyle="1" w:styleId="91">
    <w:name w:val="Основной текст + 9"/>
    <w:aliases w:val="5 pt6,Интервал 0 pt8"/>
    <w:basedOn w:val="BodyTextChar"/>
    <w:uiPriority w:val="99"/>
    <w:rsid w:val="008F563F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TrebuchetMS">
    <w:name w:val="Основной текст + Trebuchet MS"/>
    <w:aliases w:val="8 pt,Интервал 0 pt7"/>
    <w:basedOn w:val="BodyTextChar"/>
    <w:uiPriority w:val="99"/>
    <w:rsid w:val="008F563F"/>
    <w:rPr>
      <w:rFonts w:ascii="Trebuchet MS" w:hAnsi="Trebuchet MS" w:cs="Trebuchet MS"/>
      <w:noProof/>
      <w:spacing w:val="0"/>
      <w:sz w:val="16"/>
      <w:szCs w:val="16"/>
      <w:u w:val="none"/>
    </w:rPr>
  </w:style>
  <w:style w:type="character" w:customStyle="1" w:styleId="Tahoma1">
    <w:name w:val="Основной текст + Tahoma1"/>
    <w:aliases w:val="71,5 pt5,Интервал 0 pt6"/>
    <w:basedOn w:val="BodyTextChar"/>
    <w:uiPriority w:val="99"/>
    <w:rsid w:val="008F563F"/>
    <w:rPr>
      <w:rFonts w:ascii="Tahoma" w:hAnsi="Tahoma" w:cs="Tahoma"/>
      <w:noProof/>
      <w:spacing w:val="0"/>
      <w:sz w:val="15"/>
      <w:szCs w:val="15"/>
      <w:u w:val="none"/>
    </w:rPr>
  </w:style>
  <w:style w:type="character" w:customStyle="1" w:styleId="Gulim">
    <w:name w:val="Основной текст + Gulim"/>
    <w:aliases w:val="91,5 pt4,Интервал 0 pt5"/>
    <w:basedOn w:val="BodyTextChar"/>
    <w:uiPriority w:val="99"/>
    <w:rsid w:val="008F563F"/>
    <w:rPr>
      <w:rFonts w:ascii="Gulim" w:eastAsia="Gulim" w:hAnsi="Times New Roman" w:cs="Gulim"/>
      <w:noProof/>
      <w:spacing w:val="0"/>
      <w:sz w:val="19"/>
      <w:szCs w:val="19"/>
      <w:u w:val="none"/>
    </w:rPr>
  </w:style>
  <w:style w:type="character" w:customStyle="1" w:styleId="910">
    <w:name w:val="Основной текст + 91"/>
    <w:aliases w:val="5 pt3,Интервал 0 pt4"/>
    <w:basedOn w:val="BodyTextChar"/>
    <w:uiPriority w:val="99"/>
    <w:rsid w:val="008F563F"/>
    <w:rPr>
      <w:rFonts w:ascii="Times New Roman" w:hAnsi="Times New Roman" w:cs="Times New Roman"/>
      <w:noProof/>
      <w:spacing w:val="4"/>
      <w:sz w:val="19"/>
      <w:szCs w:val="19"/>
      <w:u w:val="none"/>
    </w:rPr>
  </w:style>
  <w:style w:type="character" w:customStyle="1" w:styleId="Constantia">
    <w:name w:val="Основной текст + Constantia"/>
    <w:aliases w:val="6 pt,Интервал 0 pt3"/>
    <w:basedOn w:val="BodyTextChar"/>
    <w:uiPriority w:val="99"/>
    <w:rsid w:val="008F563F"/>
    <w:rPr>
      <w:rFonts w:ascii="Constantia" w:hAnsi="Constantia" w:cs="Constantia"/>
      <w:spacing w:val="3"/>
      <w:sz w:val="12"/>
      <w:szCs w:val="12"/>
      <w:u w:val="none"/>
    </w:rPr>
  </w:style>
  <w:style w:type="character" w:customStyle="1" w:styleId="71">
    <w:name w:val="Основной текст + 7"/>
    <w:aliases w:val="5 pt2"/>
    <w:basedOn w:val="BodyTextChar"/>
    <w:uiPriority w:val="99"/>
    <w:rsid w:val="008F563F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710">
    <w:name w:val="Основной текст + 71"/>
    <w:aliases w:val="5 pt1,Полужирный,Интервал 0 pt2"/>
    <w:basedOn w:val="BodyTextChar"/>
    <w:uiPriority w:val="99"/>
    <w:rsid w:val="008F563F"/>
    <w:rPr>
      <w:rFonts w:ascii="Times New Roman" w:hAnsi="Times New Roman" w:cs="Times New Roman"/>
      <w:b/>
      <w:bCs/>
      <w:spacing w:val="5"/>
      <w:sz w:val="15"/>
      <w:szCs w:val="15"/>
      <w:u w:val="none"/>
    </w:rPr>
  </w:style>
  <w:style w:type="character" w:customStyle="1" w:styleId="10pt">
    <w:name w:val="Основной текст + 10 pt"/>
    <w:aliases w:val="Интервал 0 pt1"/>
    <w:basedOn w:val="BodyTextChar"/>
    <w:uiPriority w:val="99"/>
    <w:rsid w:val="008F563F"/>
    <w:rPr>
      <w:rFonts w:ascii="Times New Roman" w:hAnsi="Times New Roman" w:cs="Times New Roman"/>
      <w:noProof/>
      <w:spacing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rsid w:val="008F563F"/>
    <w:pPr>
      <w:shd w:val="clear" w:color="auto" w:fill="FFFFFF"/>
      <w:spacing w:after="300" w:line="382" w:lineRule="exact"/>
      <w:jc w:val="center"/>
    </w:pPr>
    <w:rPr>
      <w:rFonts w:ascii="Times New Roman" w:hAnsi="Times New Roman" w:cs="Times New Roman"/>
      <w:b/>
      <w:bCs/>
      <w:color w:val="auto"/>
      <w:spacing w:val="4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8F563F"/>
    <w:pPr>
      <w:shd w:val="clear" w:color="auto" w:fill="FFFFFF"/>
      <w:spacing w:before="300" w:after="660" w:line="240" w:lineRule="atLeast"/>
      <w:jc w:val="center"/>
      <w:outlineLvl w:val="0"/>
    </w:pPr>
    <w:rPr>
      <w:rFonts w:ascii="Times New Roman" w:hAnsi="Times New Roman" w:cs="Times New Roman"/>
      <w:color w:val="auto"/>
      <w:spacing w:val="133"/>
      <w:sz w:val="47"/>
      <w:szCs w:val="47"/>
    </w:rPr>
  </w:style>
  <w:style w:type="paragraph" w:customStyle="1" w:styleId="31">
    <w:name w:val="Основной текст (3)1"/>
    <w:basedOn w:val="a"/>
    <w:link w:val="3"/>
    <w:uiPriority w:val="99"/>
    <w:rsid w:val="008F563F"/>
    <w:pPr>
      <w:shd w:val="clear" w:color="auto" w:fill="FFFFFF"/>
      <w:spacing w:before="660" w:after="60" w:line="240" w:lineRule="atLeast"/>
      <w:ind w:hanging="700"/>
      <w:jc w:val="both"/>
    </w:pPr>
    <w:rPr>
      <w:rFonts w:ascii="Times New Roman" w:hAnsi="Times New Roman" w:cs="Times New Roman"/>
      <w:b/>
      <w:bCs/>
      <w:color w:val="auto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8F563F"/>
    <w:pPr>
      <w:shd w:val="clear" w:color="auto" w:fill="FFFFFF"/>
      <w:spacing w:before="60" w:after="660" w:line="240" w:lineRule="atLeast"/>
      <w:jc w:val="both"/>
    </w:pPr>
    <w:rPr>
      <w:rFonts w:ascii="Times New Roman" w:hAnsi="Times New Roman" w:cs="Times New Roman"/>
      <w:b/>
      <w:bCs/>
      <w:color w:val="auto"/>
      <w:spacing w:val="5"/>
      <w:sz w:val="15"/>
      <w:szCs w:val="15"/>
    </w:rPr>
  </w:style>
  <w:style w:type="paragraph" w:customStyle="1" w:styleId="11">
    <w:name w:val="Подпись к картинке1"/>
    <w:basedOn w:val="a"/>
    <w:link w:val="a4"/>
    <w:uiPriority w:val="99"/>
    <w:rsid w:val="008F563F"/>
    <w:pPr>
      <w:shd w:val="clear" w:color="auto" w:fill="FFFFFF"/>
      <w:spacing w:line="240" w:lineRule="atLeast"/>
      <w:jc w:val="both"/>
    </w:pPr>
    <w:rPr>
      <w:rFonts w:ascii="Tahoma" w:hAnsi="Tahoma" w:cs="Tahoma"/>
      <w:color w:val="auto"/>
      <w:spacing w:val="-3"/>
      <w:sz w:val="10"/>
      <w:szCs w:val="10"/>
    </w:rPr>
  </w:style>
  <w:style w:type="paragraph" w:customStyle="1" w:styleId="a7">
    <w:name w:val="Колонтитул"/>
    <w:basedOn w:val="a"/>
    <w:link w:val="a6"/>
    <w:uiPriority w:val="99"/>
    <w:rsid w:val="008F563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1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8F563F"/>
    <w:pPr>
      <w:shd w:val="clear" w:color="auto" w:fill="FFFFFF"/>
      <w:spacing w:before="300" w:line="266" w:lineRule="exact"/>
      <w:jc w:val="both"/>
    </w:pPr>
    <w:rPr>
      <w:rFonts w:ascii="Times New Roman" w:hAnsi="Times New Roman" w:cs="Times New Roman"/>
      <w:color w:val="auto"/>
      <w:spacing w:val="4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rsid w:val="008F563F"/>
    <w:pPr>
      <w:shd w:val="clear" w:color="auto" w:fill="FFFFFF"/>
      <w:spacing w:before="240" w:after="360" w:line="240" w:lineRule="atLeast"/>
      <w:ind w:firstLine="540"/>
      <w:jc w:val="both"/>
      <w:outlineLvl w:val="2"/>
    </w:pPr>
    <w:rPr>
      <w:rFonts w:ascii="Times New Roman" w:hAnsi="Times New Roman" w:cs="Times New Roman"/>
      <w:b/>
      <w:bCs/>
      <w:color w:val="auto"/>
      <w:spacing w:val="5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8F563F"/>
    <w:pPr>
      <w:shd w:val="clear" w:color="auto" w:fill="FFFFFF"/>
      <w:spacing w:before="240" w:line="223" w:lineRule="exact"/>
    </w:pPr>
    <w:rPr>
      <w:color w:val="auto"/>
      <w:spacing w:val="-1"/>
      <w:sz w:val="18"/>
      <w:szCs w:val="18"/>
    </w:rPr>
  </w:style>
  <w:style w:type="paragraph" w:customStyle="1" w:styleId="220">
    <w:name w:val="Заголовок №2 (2)"/>
    <w:basedOn w:val="a"/>
    <w:link w:val="22"/>
    <w:uiPriority w:val="99"/>
    <w:rsid w:val="008F563F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i/>
      <w:iCs/>
      <w:color w:val="auto"/>
      <w:spacing w:val="-1"/>
      <w:sz w:val="20"/>
      <w:szCs w:val="20"/>
      <w:lang w:val="en-US" w:eastAsia="en-US"/>
    </w:rPr>
  </w:style>
  <w:style w:type="paragraph" w:customStyle="1" w:styleId="23">
    <w:name w:val="Заголовок №2"/>
    <w:basedOn w:val="a"/>
    <w:link w:val="21"/>
    <w:uiPriority w:val="99"/>
    <w:rsid w:val="008F563F"/>
    <w:pPr>
      <w:shd w:val="clear" w:color="auto" w:fill="FFFFFF"/>
      <w:spacing w:before="420" w:after="60" w:line="240" w:lineRule="atLeast"/>
      <w:outlineLvl w:val="1"/>
    </w:pPr>
    <w:rPr>
      <w:rFonts w:ascii="Times New Roman" w:hAnsi="Times New Roman" w:cs="Times New Roman"/>
      <w:i/>
      <w:iCs/>
      <w:color w:val="auto"/>
      <w:spacing w:val="9"/>
      <w:sz w:val="28"/>
      <w:szCs w:val="28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8F563F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i/>
      <w:iCs/>
      <w:noProof/>
      <w:color w:val="auto"/>
      <w:spacing w:val="-3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rsid w:val="008F563F"/>
    <w:pPr>
      <w:shd w:val="clear" w:color="auto" w:fill="FFFFFF"/>
      <w:spacing w:before="180" w:line="223" w:lineRule="exact"/>
    </w:pPr>
    <w:rPr>
      <w:color w:val="auto"/>
      <w:spacing w:val="1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rsid w:val="008F563F"/>
    <w:pPr>
      <w:shd w:val="clear" w:color="auto" w:fill="FFFFFF"/>
      <w:spacing w:after="300" w:line="223" w:lineRule="exact"/>
      <w:ind w:hanging="340"/>
    </w:pPr>
    <w:rPr>
      <w:rFonts w:ascii="Times New Roman" w:hAnsi="Times New Roman" w:cs="Times New Roman"/>
      <w:color w:val="auto"/>
      <w:spacing w:val="3"/>
      <w:sz w:val="15"/>
      <w:szCs w:val="15"/>
    </w:rPr>
  </w:style>
  <w:style w:type="paragraph" w:customStyle="1" w:styleId="ad">
    <w:name w:val="Подпись к таблице"/>
    <w:basedOn w:val="a"/>
    <w:link w:val="ac"/>
    <w:uiPriority w:val="99"/>
    <w:rsid w:val="008F563F"/>
    <w:pPr>
      <w:shd w:val="clear" w:color="auto" w:fill="FFFFFF"/>
      <w:spacing w:line="274" w:lineRule="exact"/>
      <w:ind w:firstLine="540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styleId="ae">
    <w:name w:val="List Paragraph"/>
    <w:basedOn w:val="a"/>
    <w:uiPriority w:val="34"/>
    <w:qFormat/>
    <w:rsid w:val="006400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23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garrik46@outlook.com</cp:lastModifiedBy>
  <cp:revision>102</cp:revision>
  <cp:lastPrinted>2019-01-09T11:28:00Z</cp:lastPrinted>
  <dcterms:created xsi:type="dcterms:W3CDTF">2019-01-06T08:15:00Z</dcterms:created>
  <dcterms:modified xsi:type="dcterms:W3CDTF">2019-01-10T19:14:00Z</dcterms:modified>
</cp:coreProperties>
</file>